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B09" w:rsidRPr="00754111" w:rsidRDefault="00754111" w:rsidP="00754111">
      <w:pPr>
        <w:pStyle w:val="Adresse"/>
        <w:framePr w:w="9743" w:wrap="notBeside" w:x="1366" w:y="2781"/>
        <w:rPr>
          <w:b/>
          <w:sz w:val="30"/>
          <w:szCs w:val="30"/>
        </w:rPr>
      </w:pPr>
      <w:r w:rsidRPr="00754111">
        <w:rPr>
          <w:b/>
          <w:sz w:val="30"/>
          <w:szCs w:val="30"/>
        </w:rPr>
        <w:t>Pressemitteilung</w:t>
      </w:r>
    </w:p>
    <w:p w:rsidR="00682B09" w:rsidRPr="004E7640" w:rsidRDefault="00F03177" w:rsidP="00754111">
      <w:pPr>
        <w:pStyle w:val="Adresse"/>
        <w:framePr w:w="9743" w:wrap="notBeside" w:x="1366" w:y="2781"/>
        <w:rPr>
          <w:sz w:val="30"/>
          <w:szCs w:val="30"/>
        </w:rPr>
      </w:pPr>
      <w:bookmarkStart w:id="0" w:name="_GoBack"/>
      <w:proofErr w:type="spellStart"/>
      <w:r>
        <w:rPr>
          <w:sz w:val="30"/>
          <w:szCs w:val="30"/>
        </w:rPr>
        <w:t>Mutmacherin</w:t>
      </w:r>
      <w:proofErr w:type="spellEnd"/>
      <w:r>
        <w:rPr>
          <w:sz w:val="30"/>
          <w:szCs w:val="30"/>
        </w:rPr>
        <w:t xml:space="preserve"> für politisches Engagement</w:t>
      </w:r>
      <w:r w:rsidR="00290F8A">
        <w:rPr>
          <w:sz w:val="30"/>
          <w:szCs w:val="30"/>
        </w:rPr>
        <w:t xml:space="preserve"> </w:t>
      </w:r>
    </w:p>
    <w:bookmarkEnd w:id="0"/>
    <w:p w:rsidR="00C06A01" w:rsidRPr="00353CA5" w:rsidRDefault="00C06A01" w:rsidP="00353CA5">
      <w:pPr>
        <w:pStyle w:val="Marginalie"/>
        <w:framePr w:wrap="around"/>
      </w:pPr>
      <w:r>
        <w:t xml:space="preserve">Berlin, </w:t>
      </w:r>
      <w:sdt>
        <w:sdtPr>
          <w:id w:val="1818795969"/>
          <w:placeholder>
            <w:docPart w:val="0F3BBCDA9BE84F008FBE7EBB360BE763"/>
          </w:placeholder>
          <w:date w:fullDate="2023-05-05T00:00:00Z">
            <w:dateFormat w:val="dd.MM.yyyy"/>
            <w:lid w:val="de-DE"/>
            <w:storeMappedDataAs w:val="dateTime"/>
            <w:calendar w:val="gregorian"/>
          </w:date>
        </w:sdtPr>
        <w:sdtEndPr/>
        <w:sdtContent>
          <w:r w:rsidR="00F03177">
            <w:t>05.05.2023</w:t>
          </w:r>
        </w:sdtContent>
      </w:sdt>
    </w:p>
    <w:p w:rsidR="00C06A01" w:rsidRPr="00353CA5" w:rsidRDefault="00C06A01" w:rsidP="003545D1">
      <w:pPr>
        <w:pStyle w:val="Marginalie"/>
        <w:framePr w:wrap="around"/>
      </w:pPr>
      <w:r w:rsidRPr="00353CA5">
        <w:t xml:space="preserve">Bezug: </w:t>
      </w:r>
      <w:r w:rsidR="00F03177">
        <w:t>Veranstaltung in Radolfzell</w:t>
      </w:r>
    </w:p>
    <w:p w:rsidR="00C06A01" w:rsidRPr="00353CA5" w:rsidRDefault="00C06A01" w:rsidP="00353CA5">
      <w:pPr>
        <w:pStyle w:val="Marginalie"/>
        <w:framePr w:wrap="around"/>
      </w:pPr>
    </w:p>
    <w:p w:rsidR="00C06A01" w:rsidRPr="00353CA5" w:rsidRDefault="007524EF" w:rsidP="00353CA5">
      <w:pPr>
        <w:pStyle w:val="Marginalie"/>
        <w:framePr w:wrap="around"/>
        <w:rPr>
          <w:rStyle w:val="Fett"/>
        </w:rPr>
      </w:pPr>
      <w:bookmarkStart w:id="1" w:name="v_Name2"/>
      <w:r>
        <w:rPr>
          <w:rStyle w:val="Fett"/>
        </w:rPr>
        <w:t>Dr. Ann-Veruschka Jurisch</w:t>
      </w:r>
      <w:bookmarkEnd w:id="1"/>
      <w:r w:rsidR="00EC6D0C">
        <w:rPr>
          <w:rStyle w:val="Fett"/>
        </w:rPr>
        <w:t>, MdB</w:t>
      </w:r>
    </w:p>
    <w:p w:rsidR="00C06A01" w:rsidRDefault="00EC6D0C" w:rsidP="00353CA5">
      <w:pPr>
        <w:pStyle w:val="Marginalie"/>
        <w:framePr w:wrap="around"/>
      </w:pPr>
      <w:r>
        <w:t>Platz der Republik 1</w:t>
      </w:r>
    </w:p>
    <w:p w:rsidR="00C06A01" w:rsidRDefault="00EC6D0C" w:rsidP="00353CA5">
      <w:pPr>
        <w:pStyle w:val="Marginalie"/>
        <w:framePr w:wrap="around"/>
      </w:pPr>
      <w:r>
        <w:t>11011 Berlin</w:t>
      </w:r>
    </w:p>
    <w:p w:rsidR="001408CF" w:rsidRDefault="00D01C93" w:rsidP="00353CA5">
      <w:pPr>
        <w:pStyle w:val="Marginalie"/>
        <w:framePr w:wrap="around"/>
      </w:pPr>
      <w:r>
        <w:t>Büro</w:t>
      </w:r>
      <w:r w:rsidR="001408CF">
        <w:t xml:space="preserve">: </w:t>
      </w:r>
      <w:bookmarkStart w:id="2" w:name="v_Liegenschaft"/>
      <w:r w:rsidR="007524EF">
        <w:t>Jakob-Kaiser-Haus</w:t>
      </w:r>
      <w:bookmarkEnd w:id="2"/>
    </w:p>
    <w:p w:rsidR="001408CF" w:rsidRPr="00EC6D0C" w:rsidRDefault="001408CF" w:rsidP="00353CA5">
      <w:pPr>
        <w:pStyle w:val="Marginalie"/>
        <w:framePr w:wrap="around"/>
      </w:pPr>
      <w:r>
        <w:t xml:space="preserve">Raum: </w:t>
      </w:r>
      <w:bookmarkStart w:id="3" w:name="v_Raum"/>
      <w:r w:rsidR="007524EF">
        <w:t>4.820</w:t>
      </w:r>
      <w:bookmarkEnd w:id="3"/>
    </w:p>
    <w:p w:rsidR="000213A0" w:rsidRPr="00290F8A" w:rsidRDefault="00F82D23" w:rsidP="00353CA5">
      <w:pPr>
        <w:pStyle w:val="Marginalie"/>
        <w:framePr w:wrap="around"/>
      </w:pPr>
      <w:r>
        <w:t>Telefon: +49 30 227-</w:t>
      </w:r>
      <w:bookmarkStart w:id="4" w:name="v_Telefon_Berlin_Durchwahl"/>
      <w:r w:rsidR="007524EF">
        <w:t>73035</w:t>
      </w:r>
      <w:bookmarkStart w:id="5" w:name="v_Fax_Berlin_Durchwahl"/>
      <w:bookmarkEnd w:id="4"/>
      <w:bookmarkEnd w:id="5"/>
    </w:p>
    <w:p w:rsidR="00C06A01" w:rsidRPr="00943962" w:rsidRDefault="007524EF" w:rsidP="00353CA5">
      <w:pPr>
        <w:pStyle w:val="Marginalie"/>
        <w:framePr w:wrap="around"/>
        <w:rPr>
          <w:lang w:val="fr-FR"/>
        </w:rPr>
      </w:pPr>
      <w:bookmarkStart w:id="6" w:name="v_Email_Berlin"/>
      <w:r>
        <w:rPr>
          <w:lang w:val="fr-FR"/>
        </w:rPr>
        <w:t>ann-veruschka.jurisch@bundestag.de</w:t>
      </w:r>
      <w:bookmarkEnd w:id="6"/>
    </w:p>
    <w:p w:rsidR="0090283E" w:rsidRPr="00B07CB0" w:rsidRDefault="0090283E" w:rsidP="001408CF">
      <w:pPr>
        <w:pStyle w:val="Marginalie"/>
        <w:framePr w:wrap="around"/>
        <w:rPr>
          <w:lang w:val="en-US"/>
        </w:rPr>
      </w:pPr>
    </w:p>
    <w:p w:rsidR="001408CF" w:rsidRPr="00737EEB" w:rsidRDefault="007524EF" w:rsidP="001408CF">
      <w:pPr>
        <w:pStyle w:val="Marginalie"/>
        <w:framePr w:wrap="around"/>
      </w:pPr>
      <w:bookmarkStart w:id="7" w:name="v_Funktion_A"/>
      <w:r>
        <w:t>Mitglied im Ausschuss für Inneres und Heimat</w:t>
      </w:r>
      <w:bookmarkEnd w:id="7"/>
    </w:p>
    <w:p w:rsidR="001408CF" w:rsidRPr="00EE0DF1" w:rsidRDefault="001408CF" w:rsidP="001408CF">
      <w:pPr>
        <w:pStyle w:val="Marginalie"/>
        <w:framePr w:wrap="around"/>
      </w:pPr>
    </w:p>
    <w:p w:rsidR="001408CF" w:rsidRPr="00943962" w:rsidRDefault="007524EF" w:rsidP="001408CF">
      <w:pPr>
        <w:pStyle w:val="Marginalie"/>
        <w:framePr w:wrap="around"/>
      </w:pPr>
      <w:bookmarkStart w:id="8" w:name="v_Funktion_B"/>
      <w:r>
        <w:t>Mitglied im Ausschuss für Angelegenheiten der Europäischen Union</w:t>
      </w:r>
      <w:bookmarkEnd w:id="8"/>
    </w:p>
    <w:p w:rsidR="001408CF" w:rsidRPr="00EE0DF1" w:rsidRDefault="001408CF" w:rsidP="001408CF">
      <w:pPr>
        <w:pStyle w:val="Marginalie"/>
        <w:framePr w:wrap="around"/>
      </w:pPr>
    </w:p>
    <w:p w:rsidR="001408CF" w:rsidRPr="008122E1" w:rsidRDefault="00290F8A" w:rsidP="001408CF">
      <w:pPr>
        <w:pStyle w:val="Marginalie"/>
        <w:framePr w:wrap="around"/>
      </w:pPr>
      <w:r>
        <w:t>Mitglied im 1. Untersuchungs-ausschuss der 20. Wahlperiode (Afghanistan)</w:t>
      </w:r>
    </w:p>
    <w:p w:rsidR="00F03177" w:rsidRPr="00F03177" w:rsidRDefault="00F03177" w:rsidP="00F03177">
      <w:pPr>
        <w:rPr>
          <w:rFonts w:eastAsiaTheme="minorHAnsi" w:cstheme="minorBidi"/>
          <w:sz w:val="24"/>
          <w:lang w:eastAsia="en-US"/>
        </w:rPr>
      </w:pPr>
      <w:r w:rsidRPr="00F03177">
        <w:rPr>
          <w:rFonts w:eastAsiaTheme="minorHAnsi" w:cstheme="minorBidi"/>
          <w:sz w:val="24"/>
          <w:lang w:eastAsia="en-US"/>
        </w:rPr>
        <w:t xml:space="preserve">"Freiheit und Verantwortung - Frauen in der Politik" - Unter dieser Überschrift hatte das Frauen Netzwerk Radolfzell am 3. Mai 2023 eine Gesprächs- und Diskussionsrunde mit der Bundestagsabgeordneten </w:t>
      </w:r>
      <w:r w:rsidRPr="00F03177">
        <w:rPr>
          <w:rFonts w:eastAsiaTheme="minorHAnsi" w:cstheme="minorBidi"/>
          <w:b/>
          <w:sz w:val="24"/>
          <w:lang w:eastAsia="en-US"/>
        </w:rPr>
        <w:t>Dr. Ann-Veruschka Jurisch</w:t>
      </w:r>
      <w:r w:rsidRPr="00F03177">
        <w:rPr>
          <w:rFonts w:eastAsiaTheme="minorHAnsi" w:cstheme="minorBidi"/>
          <w:sz w:val="24"/>
          <w:lang w:eastAsia="en-US"/>
        </w:rPr>
        <w:t xml:space="preserve"> in Radolfzell organisiert. </w:t>
      </w:r>
    </w:p>
    <w:p w:rsidR="00F03177" w:rsidRPr="00F03177" w:rsidRDefault="00F03177" w:rsidP="00F03177">
      <w:pPr>
        <w:rPr>
          <w:rFonts w:eastAsiaTheme="minorHAnsi" w:cstheme="minorBidi"/>
          <w:sz w:val="24"/>
          <w:lang w:eastAsia="en-US"/>
        </w:rPr>
      </w:pPr>
      <w:r w:rsidRPr="00F03177">
        <w:rPr>
          <w:rFonts w:eastAsiaTheme="minorHAnsi" w:cstheme="minorBidi"/>
          <w:sz w:val="24"/>
          <w:lang w:eastAsia="en-US"/>
        </w:rPr>
        <w:t xml:space="preserve">Mit den Worten "Unser großer Wunsch ist es, noch mehr Frauen in die Kommunalpolitik zu bringen", setzte Bürgermeisterin </w:t>
      </w:r>
      <w:r>
        <w:rPr>
          <w:rFonts w:eastAsiaTheme="minorHAnsi" w:cstheme="minorBidi"/>
          <w:b/>
          <w:sz w:val="24"/>
          <w:lang w:eastAsia="en-US"/>
        </w:rPr>
        <w:t>Monika</w:t>
      </w:r>
      <w:r w:rsidRPr="00F03177">
        <w:rPr>
          <w:rFonts w:eastAsiaTheme="minorHAnsi" w:cstheme="minorBidi"/>
          <w:b/>
          <w:sz w:val="24"/>
          <w:lang w:eastAsia="en-US"/>
        </w:rPr>
        <w:t xml:space="preserve"> Laule</w:t>
      </w:r>
      <w:r w:rsidRPr="00F03177">
        <w:rPr>
          <w:rFonts w:eastAsiaTheme="minorHAnsi" w:cstheme="minorBidi"/>
          <w:sz w:val="24"/>
          <w:lang w:eastAsia="en-US"/>
        </w:rPr>
        <w:t xml:space="preserve"> das Ziel der Veranstaltung.</w:t>
      </w:r>
    </w:p>
    <w:p w:rsidR="00F03177" w:rsidRPr="00F03177" w:rsidRDefault="00F03177" w:rsidP="00F03177">
      <w:pPr>
        <w:rPr>
          <w:rFonts w:eastAsiaTheme="minorHAnsi" w:cstheme="minorBidi"/>
          <w:sz w:val="24"/>
          <w:lang w:eastAsia="en-US"/>
        </w:rPr>
      </w:pPr>
    </w:p>
    <w:p w:rsidR="00F03177" w:rsidRPr="00F03177" w:rsidRDefault="00F03177" w:rsidP="00F03177">
      <w:pPr>
        <w:rPr>
          <w:rFonts w:eastAsiaTheme="minorHAnsi" w:cstheme="minorBidi"/>
          <w:sz w:val="24"/>
          <w:lang w:eastAsia="en-US"/>
        </w:rPr>
      </w:pPr>
      <w:r w:rsidRPr="00F03177">
        <w:rPr>
          <w:rFonts w:eastAsiaTheme="minorHAnsi" w:cstheme="minorBidi"/>
          <w:sz w:val="24"/>
          <w:lang w:eastAsia="en-US"/>
        </w:rPr>
        <w:t>FDP-Abgeordnete Jurisch berichtete von ihrem eigenen Werdegang und betonte die Bedeutung von Verantwortungsbereitschaft, um politisch aktiv zu werden. Jede und jede besitze wertvolle Fähigkeiten, die es sich lohne, zum Wohl der Gemeinschaft einzubringen. Neben der Übernahme von Verantwortung für unsere Gesellschaft gelte es, für langjährig erfahrene Politikerinnen und Politiker aber auch, für die nachrückende Generation Freiräume zu schaffen. Dies sei eine wichtige Voraussetzung, damit sich einerseits mehr Frauen und andererseits junge Menschen auch im kommunalpolitischen Bereich einbringen. </w:t>
      </w:r>
    </w:p>
    <w:p w:rsidR="00F03177" w:rsidRPr="00F03177" w:rsidRDefault="00F03177" w:rsidP="00F03177">
      <w:pPr>
        <w:rPr>
          <w:rFonts w:eastAsiaTheme="minorHAnsi" w:cstheme="minorBidi"/>
          <w:sz w:val="24"/>
          <w:lang w:eastAsia="en-US"/>
        </w:rPr>
      </w:pPr>
    </w:p>
    <w:p w:rsidR="003545D1" w:rsidRPr="00F03177" w:rsidRDefault="00F03177" w:rsidP="00F03177">
      <w:pPr>
        <w:rPr>
          <w:rFonts w:eastAsiaTheme="minorHAnsi" w:cstheme="minorBidi"/>
          <w:sz w:val="24"/>
          <w:lang w:eastAsia="en-US"/>
        </w:rPr>
      </w:pPr>
      <w:r w:rsidRPr="00F03177">
        <w:rPr>
          <w:rFonts w:eastAsiaTheme="minorHAnsi" w:cstheme="minorBidi"/>
          <w:sz w:val="24"/>
          <w:lang w:eastAsia="en-US"/>
        </w:rPr>
        <w:t xml:space="preserve">Die anschließende Fragerunde, unter Leitung von Frau </w:t>
      </w:r>
      <w:r w:rsidRPr="00F03177">
        <w:rPr>
          <w:rFonts w:eastAsiaTheme="minorHAnsi" w:cstheme="minorBidi"/>
          <w:b/>
          <w:sz w:val="24"/>
          <w:lang w:eastAsia="en-US"/>
        </w:rPr>
        <w:t>Petra Martin-Schweizer</w:t>
      </w:r>
      <w:r w:rsidRPr="00F03177">
        <w:rPr>
          <w:rFonts w:eastAsiaTheme="minorHAnsi" w:cstheme="minorBidi"/>
          <w:sz w:val="24"/>
          <w:lang w:eastAsia="en-US"/>
        </w:rPr>
        <w:t>, Gleichstellungsbeauftragte des Landkreises Konstanz, entwickelte sich zu einem sehr engagierten und persönlichen Austausch. Die politikbegeisterten Teilnehmerinnen und Teilnehmern konnten wichtige Erfahrungen miteinander teilen.  </w:t>
      </w:r>
    </w:p>
    <w:p w:rsidR="00F03177" w:rsidRDefault="00F03177" w:rsidP="00F03177">
      <w:pPr>
        <w:rPr>
          <w:rFonts w:eastAsiaTheme="minorHAnsi" w:cstheme="minorBidi"/>
          <w:sz w:val="20"/>
          <w:szCs w:val="21"/>
          <w:lang w:eastAsia="en-US"/>
        </w:rPr>
      </w:pPr>
    </w:p>
    <w:p w:rsidR="00F03177" w:rsidRDefault="00F03177" w:rsidP="00F03177">
      <w:pPr>
        <w:rPr>
          <w:color w:val="000000"/>
          <w:sz w:val="20"/>
          <w:szCs w:val="20"/>
        </w:rPr>
      </w:pPr>
    </w:p>
    <w:p w:rsidR="00290F8A" w:rsidRDefault="00290F8A" w:rsidP="00290F8A">
      <w:pPr>
        <w:rPr>
          <w:b/>
          <w:color w:val="000000"/>
          <w:sz w:val="20"/>
          <w:szCs w:val="20"/>
        </w:rPr>
      </w:pPr>
      <w:r>
        <w:rPr>
          <w:b/>
          <w:color w:val="000000"/>
          <w:sz w:val="20"/>
          <w:szCs w:val="20"/>
        </w:rPr>
        <w:t>Pressekontakt:</w:t>
      </w:r>
    </w:p>
    <w:p w:rsidR="00290F8A" w:rsidRPr="00290F8A" w:rsidRDefault="00F03177" w:rsidP="00290F8A">
      <w:pPr>
        <w:rPr>
          <w:color w:val="000000"/>
          <w:sz w:val="20"/>
          <w:szCs w:val="20"/>
        </w:rPr>
      </w:pPr>
      <w:r>
        <w:rPr>
          <w:color w:val="000000"/>
          <w:sz w:val="20"/>
          <w:szCs w:val="20"/>
        </w:rPr>
        <w:t>Carina Müller</w:t>
      </w:r>
    </w:p>
    <w:p w:rsidR="00290F8A" w:rsidRDefault="00F03177" w:rsidP="00290F8A">
      <w:pPr>
        <w:rPr>
          <w:color w:val="000000"/>
          <w:sz w:val="20"/>
          <w:szCs w:val="20"/>
        </w:rPr>
      </w:pPr>
      <w:r>
        <w:rPr>
          <w:color w:val="000000"/>
          <w:sz w:val="20"/>
          <w:szCs w:val="20"/>
        </w:rPr>
        <w:t>07531 1228040</w:t>
      </w:r>
    </w:p>
    <w:p w:rsidR="00290F8A" w:rsidRPr="00290F8A" w:rsidRDefault="00F03177" w:rsidP="00290F8A">
      <w:pPr>
        <w:rPr>
          <w:color w:val="000000"/>
          <w:sz w:val="20"/>
          <w:szCs w:val="20"/>
        </w:rPr>
      </w:pPr>
      <w:hyperlink r:id="rId7" w:history="1">
        <w:r w:rsidRPr="007848D8">
          <w:rPr>
            <w:rStyle w:val="Hyperlink"/>
            <w:sz w:val="20"/>
            <w:szCs w:val="20"/>
          </w:rPr>
          <w:t>ann-veruschka.jurisch.wk@bundestag.de</w:t>
        </w:r>
      </w:hyperlink>
      <w:r w:rsidR="00290F8A" w:rsidRPr="00290F8A">
        <w:rPr>
          <w:color w:val="000000"/>
          <w:sz w:val="20"/>
          <w:szCs w:val="20"/>
        </w:rPr>
        <w:t xml:space="preserve"> </w:t>
      </w:r>
    </w:p>
    <w:sectPr w:rsidR="00290F8A" w:rsidRPr="00290F8A" w:rsidSect="00E006F5">
      <w:headerReference w:type="default" r:id="rId8"/>
      <w:headerReference w:type="first" r:id="rId9"/>
      <w:pgSz w:w="11906" w:h="16838" w:code="9"/>
      <w:pgMar w:top="2778" w:right="510" w:bottom="1134" w:left="4763" w:header="8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77" w:rsidRDefault="00F03177">
      <w:r>
        <w:separator/>
      </w:r>
    </w:p>
  </w:endnote>
  <w:endnote w:type="continuationSeparator" w:id="0">
    <w:p w:rsidR="00F03177" w:rsidRDefault="00F03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Math"/>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77" w:rsidRDefault="00F03177">
      <w:r>
        <w:separator/>
      </w:r>
    </w:p>
  </w:footnote>
  <w:footnote w:type="continuationSeparator" w:id="0">
    <w:p w:rsidR="00F03177" w:rsidRDefault="00F03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Default="00B67312">
    <w:pPr>
      <w:pStyle w:val="Kopfzeile"/>
    </w:pPr>
    <w:r>
      <w:rPr>
        <w:noProof/>
      </w:rPr>
      <mc:AlternateContent>
        <mc:Choice Requires="wps">
          <w:drawing>
            <wp:anchor distT="0" distB="0" distL="114300" distR="114300" simplePos="0" relativeHeight="251658752" behindDoc="0" locked="0" layoutInCell="1" allowOverlap="1">
              <wp:simplePos x="0" y="0"/>
              <wp:positionH relativeFrom="page">
                <wp:posOffset>3024505</wp:posOffset>
              </wp:positionH>
              <wp:positionV relativeFrom="page">
                <wp:posOffset>540385</wp:posOffset>
              </wp:positionV>
              <wp:extent cx="437515" cy="374650"/>
              <wp:effectExtent l="5080" t="6985" r="5080" b="8890"/>
              <wp:wrapNone/>
              <wp:docPr id="3"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37515" cy="374650"/>
                      </a:xfrm>
                      <a:custGeom>
                        <a:avLst/>
                        <a:gdLst>
                          <a:gd name="T0" fmla="*/ 1998 w 4535"/>
                          <a:gd name="T1" fmla="*/ 3742 h 3956"/>
                          <a:gd name="T2" fmla="*/ 1235 w 4535"/>
                          <a:gd name="T3" fmla="*/ 2755 h 3956"/>
                          <a:gd name="T4" fmla="*/ 1941 w 4535"/>
                          <a:gd name="T5" fmla="*/ 3257 h 3956"/>
                          <a:gd name="T6" fmla="*/ 1225 w 4535"/>
                          <a:gd name="T7" fmla="*/ 1005 h 3956"/>
                          <a:gd name="T8" fmla="*/ 1260 w 4535"/>
                          <a:gd name="T9" fmla="*/ 2646 h 3956"/>
                          <a:gd name="T10" fmla="*/ 1435 w 4535"/>
                          <a:gd name="T11" fmla="*/ 1952 h 3956"/>
                          <a:gd name="T12" fmla="*/ 3922 w 4535"/>
                          <a:gd name="T13" fmla="*/ 2701 h 3956"/>
                          <a:gd name="T14" fmla="*/ 3300 w 4535"/>
                          <a:gd name="T15" fmla="*/ 2753 h 3956"/>
                          <a:gd name="T16" fmla="*/ 3311 w 4535"/>
                          <a:gd name="T17" fmla="*/ 734 h 3956"/>
                          <a:gd name="T18" fmla="*/ 3113 w 4535"/>
                          <a:gd name="T19" fmla="*/ 2242 h 3956"/>
                          <a:gd name="T20" fmla="*/ 3128 w 4535"/>
                          <a:gd name="T21" fmla="*/ 62 h 3956"/>
                          <a:gd name="T22" fmla="*/ 2355 w 4535"/>
                          <a:gd name="T23" fmla="*/ 44 h 3956"/>
                          <a:gd name="T24" fmla="*/ 1800 w 4535"/>
                          <a:gd name="T25" fmla="*/ 967 h 3956"/>
                          <a:gd name="T26" fmla="*/ 1285 w 4535"/>
                          <a:gd name="T27" fmla="*/ 582 h 3956"/>
                          <a:gd name="T28" fmla="*/ 904 w 4535"/>
                          <a:gd name="T29" fmla="*/ 3781 h 3956"/>
                          <a:gd name="T30" fmla="*/ 1193 w 4535"/>
                          <a:gd name="T31" fmla="*/ 3675 h 3956"/>
                          <a:gd name="T32" fmla="*/ 1363 w 4535"/>
                          <a:gd name="T33" fmla="*/ 3685 h 3956"/>
                          <a:gd name="T34" fmla="*/ 3065 w 4535"/>
                          <a:gd name="T35" fmla="*/ 3565 h 3956"/>
                          <a:gd name="T36" fmla="*/ 3293 w 4535"/>
                          <a:gd name="T37" fmla="*/ 3791 h 3956"/>
                          <a:gd name="T38" fmla="*/ 3474 w 4535"/>
                          <a:gd name="T39" fmla="*/ 3903 h 3956"/>
                          <a:gd name="T40" fmla="*/ 3643 w 4535"/>
                          <a:gd name="T41" fmla="*/ 3640 h 3956"/>
                          <a:gd name="T42" fmla="*/ 2214 w 4535"/>
                          <a:gd name="T43" fmla="*/ 1095 h 3956"/>
                          <a:gd name="T44" fmla="*/ 1588 w 4535"/>
                          <a:gd name="T45" fmla="*/ 1129 h 3956"/>
                          <a:gd name="T46" fmla="*/ 1594 w 4535"/>
                          <a:gd name="T47" fmla="*/ 2203 h 3956"/>
                          <a:gd name="T48" fmla="*/ 1446 w 4535"/>
                          <a:gd name="T49" fmla="*/ 3145 h 3956"/>
                          <a:gd name="T50" fmla="*/ 1648 w 4535"/>
                          <a:gd name="T51" fmla="*/ 2869 h 3956"/>
                          <a:gd name="T52" fmla="*/ 1756 w 4535"/>
                          <a:gd name="T53" fmla="*/ 3145 h 3956"/>
                          <a:gd name="T54" fmla="*/ 1803 w 4535"/>
                          <a:gd name="T55" fmla="*/ 2592 h 3956"/>
                          <a:gd name="T56" fmla="*/ 1803 w 4535"/>
                          <a:gd name="T57" fmla="*/ 2038 h 3956"/>
                          <a:gd name="T58" fmla="*/ 1803 w 4535"/>
                          <a:gd name="T59" fmla="*/ 1484 h 3956"/>
                          <a:gd name="T60" fmla="*/ 1958 w 4535"/>
                          <a:gd name="T61" fmla="*/ 2869 h 3956"/>
                          <a:gd name="T62" fmla="*/ 1958 w 4535"/>
                          <a:gd name="T63" fmla="*/ 2315 h 3956"/>
                          <a:gd name="T64" fmla="*/ 1958 w 4535"/>
                          <a:gd name="T65" fmla="*/ 1761 h 3956"/>
                          <a:gd name="T66" fmla="*/ 1958 w 4535"/>
                          <a:gd name="T67" fmla="*/ 1207 h 3956"/>
                          <a:gd name="T68" fmla="*/ 2053 w 4535"/>
                          <a:gd name="T69" fmla="*/ 2514 h 3956"/>
                          <a:gd name="T70" fmla="*/ 2053 w 4535"/>
                          <a:gd name="T71" fmla="*/ 1960 h 3956"/>
                          <a:gd name="T72" fmla="*/ 2053 w 4535"/>
                          <a:gd name="T73" fmla="*/ 1406 h 3956"/>
                          <a:gd name="T74" fmla="*/ 2053 w 4535"/>
                          <a:gd name="T75" fmla="*/ 852 h 3956"/>
                          <a:gd name="T76" fmla="*/ 2208 w 4535"/>
                          <a:gd name="T77" fmla="*/ 2237 h 3956"/>
                          <a:gd name="T78" fmla="*/ 2208 w 4535"/>
                          <a:gd name="T79" fmla="*/ 1683 h 3956"/>
                          <a:gd name="T80" fmla="*/ 2733 w 4535"/>
                          <a:gd name="T81" fmla="*/ 1406 h 3956"/>
                          <a:gd name="T82" fmla="*/ 2733 w 4535"/>
                          <a:gd name="T83" fmla="*/ 1960 h 3956"/>
                          <a:gd name="T84" fmla="*/ 2578 w 4535"/>
                          <a:gd name="T85" fmla="*/ 1129 h 3956"/>
                          <a:gd name="T86" fmla="*/ 2363 w 4535"/>
                          <a:gd name="T87" fmla="*/ 2514 h 3956"/>
                          <a:gd name="T88" fmla="*/ 2363 w 4535"/>
                          <a:gd name="T89" fmla="*/ 1960 h 3956"/>
                          <a:gd name="T90" fmla="*/ 2363 w 4535"/>
                          <a:gd name="T91" fmla="*/ 1406 h 3956"/>
                          <a:gd name="T92" fmla="*/ 2363 w 4535"/>
                          <a:gd name="T93" fmla="*/ 852 h 3956"/>
                          <a:gd name="T94" fmla="*/ 2518 w 4535"/>
                          <a:gd name="T95" fmla="*/ 2791 h 3956"/>
                          <a:gd name="T96" fmla="*/ 2518 w 4535"/>
                          <a:gd name="T97" fmla="*/ 2237 h 3956"/>
                          <a:gd name="T98" fmla="*/ 2518 w 4535"/>
                          <a:gd name="T99" fmla="*/ 1683 h 3956"/>
                          <a:gd name="T100" fmla="*/ 2679 w 4535"/>
                          <a:gd name="T101" fmla="*/ 2480 h 3956"/>
                          <a:gd name="T102" fmla="*/ 2720 w 4535"/>
                          <a:gd name="T103" fmla="*/ 3068 h 3956"/>
                          <a:gd name="T104" fmla="*/ 2828 w 4535"/>
                          <a:gd name="T105" fmla="*/ 2791 h 3956"/>
                          <a:gd name="T106" fmla="*/ 2828 w 4535"/>
                          <a:gd name="T107" fmla="*/ 2237 h 3956"/>
                          <a:gd name="T108" fmla="*/ 2828 w 4535"/>
                          <a:gd name="T109" fmla="*/ 1129 h 3956"/>
                          <a:gd name="T110" fmla="*/ 3030 w 4535"/>
                          <a:gd name="T111" fmla="*/ 3068 h 3956"/>
                          <a:gd name="T112" fmla="*/ 2714 w 4535"/>
                          <a:gd name="T113" fmla="*/ 3871 h 3956"/>
                          <a:gd name="T114" fmla="*/ 4530 w 4535"/>
                          <a:gd name="T115" fmla="*/ 2242 h 3956"/>
                          <a:gd name="T116" fmla="*/ 3136 w 4535"/>
                          <a:gd name="T117" fmla="*/ 2077 h 39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4535" h="3956">
                            <a:moveTo>
                              <a:pt x="2298" y="3742"/>
                            </a:moveTo>
                            <a:cubicBezTo>
                              <a:pt x="2298" y="3808"/>
                              <a:pt x="2351" y="3862"/>
                              <a:pt x="2417" y="3862"/>
                            </a:cubicBezTo>
                            <a:cubicBezTo>
                              <a:pt x="2484" y="3862"/>
                              <a:pt x="2537" y="3808"/>
                              <a:pt x="2537" y="3742"/>
                            </a:cubicBezTo>
                            <a:cubicBezTo>
                              <a:pt x="2537" y="3206"/>
                              <a:pt x="2537" y="3206"/>
                              <a:pt x="2537" y="3206"/>
                            </a:cubicBezTo>
                            <a:cubicBezTo>
                              <a:pt x="2458" y="3135"/>
                              <a:pt x="2376" y="3060"/>
                              <a:pt x="2298" y="2982"/>
                            </a:cubicBezTo>
                            <a:lnTo>
                              <a:pt x="2298" y="3742"/>
                            </a:lnTo>
                            <a:close/>
                            <a:moveTo>
                              <a:pt x="1998" y="3742"/>
                            </a:moveTo>
                            <a:cubicBezTo>
                              <a:pt x="1998" y="3808"/>
                              <a:pt x="2052" y="3862"/>
                              <a:pt x="2118" y="3862"/>
                            </a:cubicBezTo>
                            <a:cubicBezTo>
                              <a:pt x="2184" y="3862"/>
                              <a:pt x="2238" y="3808"/>
                              <a:pt x="2238" y="3742"/>
                            </a:cubicBezTo>
                            <a:cubicBezTo>
                              <a:pt x="2238" y="2982"/>
                              <a:pt x="2238" y="2982"/>
                              <a:pt x="2238" y="2982"/>
                            </a:cubicBezTo>
                            <a:cubicBezTo>
                              <a:pt x="2160" y="3060"/>
                              <a:pt x="2078" y="3135"/>
                              <a:pt x="1998" y="3206"/>
                            </a:cubicBezTo>
                            <a:lnTo>
                              <a:pt x="1998" y="3742"/>
                            </a:lnTo>
                            <a:close/>
                            <a:moveTo>
                              <a:pt x="1119" y="3312"/>
                            </a:moveTo>
                            <a:cubicBezTo>
                              <a:pt x="1143" y="3183"/>
                              <a:pt x="1181" y="2992"/>
                              <a:pt x="1235" y="2755"/>
                            </a:cubicBezTo>
                            <a:cubicBezTo>
                              <a:pt x="919" y="3063"/>
                              <a:pt x="555" y="3423"/>
                              <a:pt x="550" y="3428"/>
                            </a:cubicBezTo>
                            <a:cubicBezTo>
                              <a:pt x="802" y="3622"/>
                              <a:pt x="1013" y="3413"/>
                              <a:pt x="1023" y="3404"/>
                            </a:cubicBezTo>
                            <a:cubicBezTo>
                              <a:pt x="1027" y="3400"/>
                              <a:pt x="1069" y="3360"/>
                              <a:pt x="1119" y="3312"/>
                            </a:cubicBezTo>
                            <a:close/>
                            <a:moveTo>
                              <a:pt x="1702" y="3752"/>
                            </a:moveTo>
                            <a:cubicBezTo>
                              <a:pt x="1702" y="3818"/>
                              <a:pt x="1755" y="3871"/>
                              <a:pt x="1821" y="3871"/>
                            </a:cubicBezTo>
                            <a:cubicBezTo>
                              <a:pt x="1887" y="3871"/>
                              <a:pt x="1941" y="3818"/>
                              <a:pt x="1941" y="3752"/>
                            </a:cubicBezTo>
                            <a:cubicBezTo>
                              <a:pt x="1941" y="3257"/>
                              <a:pt x="1941" y="3257"/>
                              <a:pt x="1941" y="3257"/>
                            </a:cubicBezTo>
                            <a:cubicBezTo>
                              <a:pt x="1854" y="3333"/>
                              <a:pt x="1771" y="3402"/>
                              <a:pt x="1702" y="3459"/>
                            </a:cubicBezTo>
                            <a:lnTo>
                              <a:pt x="1702" y="3752"/>
                            </a:lnTo>
                            <a:close/>
                            <a:moveTo>
                              <a:pt x="0" y="1708"/>
                            </a:moveTo>
                            <a:cubicBezTo>
                              <a:pt x="246" y="1927"/>
                              <a:pt x="478" y="1748"/>
                              <a:pt x="493" y="1737"/>
                            </a:cubicBezTo>
                            <a:cubicBezTo>
                              <a:pt x="517" y="1719"/>
                              <a:pt x="975" y="1351"/>
                              <a:pt x="1232" y="1144"/>
                            </a:cubicBezTo>
                            <a:cubicBezTo>
                              <a:pt x="1228" y="1116"/>
                              <a:pt x="1226" y="1086"/>
                              <a:pt x="1226" y="1055"/>
                            </a:cubicBezTo>
                            <a:cubicBezTo>
                              <a:pt x="1226" y="1053"/>
                              <a:pt x="1225" y="1005"/>
                              <a:pt x="1225" y="1005"/>
                            </a:cubicBezTo>
                            <a:cubicBezTo>
                              <a:pt x="1225" y="1005"/>
                              <a:pt x="1225" y="855"/>
                              <a:pt x="1225" y="734"/>
                            </a:cubicBezTo>
                            <a:cubicBezTo>
                              <a:pt x="745" y="1116"/>
                              <a:pt x="9" y="1701"/>
                              <a:pt x="0" y="1708"/>
                            </a:cubicBezTo>
                            <a:close/>
                            <a:moveTo>
                              <a:pt x="1260" y="2646"/>
                            </a:moveTo>
                            <a:cubicBezTo>
                              <a:pt x="1299" y="2474"/>
                              <a:pt x="1347" y="2282"/>
                              <a:pt x="1402" y="2075"/>
                            </a:cubicBezTo>
                            <a:cubicBezTo>
                              <a:pt x="953" y="2494"/>
                              <a:pt x="302" y="3098"/>
                              <a:pt x="294" y="3106"/>
                            </a:cubicBezTo>
                            <a:cubicBezTo>
                              <a:pt x="561" y="3284"/>
                              <a:pt x="764" y="3106"/>
                              <a:pt x="785" y="3088"/>
                            </a:cubicBezTo>
                            <a:cubicBezTo>
                              <a:pt x="807" y="3068"/>
                              <a:pt x="1043" y="2849"/>
                              <a:pt x="1260" y="2646"/>
                            </a:cubicBezTo>
                            <a:close/>
                            <a:moveTo>
                              <a:pt x="487" y="2273"/>
                            </a:moveTo>
                            <a:cubicBezTo>
                              <a:pt x="535" y="2237"/>
                              <a:pt x="1101" y="1751"/>
                              <a:pt x="1387" y="1504"/>
                            </a:cubicBezTo>
                            <a:cubicBezTo>
                              <a:pt x="1329" y="1433"/>
                              <a:pt x="1274" y="1338"/>
                              <a:pt x="1245" y="1216"/>
                            </a:cubicBezTo>
                            <a:cubicBezTo>
                              <a:pt x="770" y="1612"/>
                              <a:pt x="15" y="2234"/>
                              <a:pt x="5" y="2242"/>
                            </a:cubicBezTo>
                            <a:cubicBezTo>
                              <a:pt x="247" y="2450"/>
                              <a:pt x="465" y="2289"/>
                              <a:pt x="487" y="2273"/>
                            </a:cubicBezTo>
                            <a:close/>
                            <a:moveTo>
                              <a:pt x="614" y="2701"/>
                            </a:moveTo>
                            <a:cubicBezTo>
                              <a:pt x="634" y="2684"/>
                              <a:pt x="1137" y="2224"/>
                              <a:pt x="1435" y="1952"/>
                            </a:cubicBezTo>
                            <a:cubicBezTo>
                              <a:pt x="1463" y="1850"/>
                              <a:pt x="1493" y="1744"/>
                              <a:pt x="1525" y="1636"/>
                            </a:cubicBezTo>
                            <a:cubicBezTo>
                              <a:pt x="1497" y="1615"/>
                              <a:pt x="1460" y="1585"/>
                              <a:pt x="1421" y="1543"/>
                            </a:cubicBezTo>
                            <a:cubicBezTo>
                              <a:pt x="955" y="1958"/>
                              <a:pt x="131" y="2693"/>
                              <a:pt x="122" y="2702"/>
                            </a:cubicBezTo>
                            <a:cubicBezTo>
                              <a:pt x="377" y="2913"/>
                              <a:pt x="599" y="2714"/>
                              <a:pt x="614" y="2701"/>
                            </a:cubicBezTo>
                            <a:close/>
                            <a:moveTo>
                              <a:pt x="3023" y="1626"/>
                            </a:moveTo>
                            <a:cubicBezTo>
                              <a:pt x="3051" y="1735"/>
                              <a:pt x="3079" y="1846"/>
                              <a:pt x="3107" y="1958"/>
                            </a:cubicBezTo>
                            <a:cubicBezTo>
                              <a:pt x="3406" y="2231"/>
                              <a:pt x="3902" y="2684"/>
                              <a:pt x="3922" y="2701"/>
                            </a:cubicBezTo>
                            <a:cubicBezTo>
                              <a:pt x="3937" y="2714"/>
                              <a:pt x="4158" y="2913"/>
                              <a:pt x="4414" y="2702"/>
                            </a:cubicBezTo>
                            <a:cubicBezTo>
                              <a:pt x="4404" y="2693"/>
                              <a:pt x="3580" y="1958"/>
                              <a:pt x="3114" y="1543"/>
                            </a:cubicBezTo>
                            <a:cubicBezTo>
                              <a:pt x="3081" y="1579"/>
                              <a:pt x="3049" y="1606"/>
                              <a:pt x="3023" y="1626"/>
                            </a:cubicBezTo>
                            <a:close/>
                            <a:moveTo>
                              <a:pt x="3415" y="3310"/>
                            </a:moveTo>
                            <a:cubicBezTo>
                              <a:pt x="3466" y="3359"/>
                              <a:pt x="3508" y="3400"/>
                              <a:pt x="3513" y="3404"/>
                            </a:cubicBezTo>
                            <a:cubicBezTo>
                              <a:pt x="3522" y="3413"/>
                              <a:pt x="3733" y="3622"/>
                              <a:pt x="3986" y="3428"/>
                            </a:cubicBezTo>
                            <a:cubicBezTo>
                              <a:pt x="3980" y="3423"/>
                              <a:pt x="3616" y="3062"/>
                              <a:pt x="3300" y="2753"/>
                            </a:cubicBezTo>
                            <a:cubicBezTo>
                              <a:pt x="3341" y="2936"/>
                              <a:pt x="3379" y="3122"/>
                              <a:pt x="3415" y="3310"/>
                            </a:cubicBezTo>
                            <a:close/>
                            <a:moveTo>
                              <a:pt x="3311" y="1005"/>
                            </a:moveTo>
                            <a:cubicBezTo>
                              <a:pt x="3311" y="1005"/>
                              <a:pt x="3310" y="1053"/>
                              <a:pt x="3310" y="1055"/>
                            </a:cubicBezTo>
                            <a:cubicBezTo>
                              <a:pt x="3309" y="1086"/>
                              <a:pt x="3307" y="1116"/>
                              <a:pt x="3303" y="1144"/>
                            </a:cubicBezTo>
                            <a:cubicBezTo>
                              <a:pt x="3561" y="1351"/>
                              <a:pt x="4018" y="1719"/>
                              <a:pt x="4043" y="1737"/>
                            </a:cubicBezTo>
                            <a:cubicBezTo>
                              <a:pt x="4057" y="1748"/>
                              <a:pt x="4289" y="1927"/>
                              <a:pt x="4535" y="1708"/>
                            </a:cubicBezTo>
                            <a:cubicBezTo>
                              <a:pt x="4526" y="1701"/>
                              <a:pt x="3790" y="1116"/>
                              <a:pt x="3311" y="734"/>
                            </a:cubicBezTo>
                            <a:cubicBezTo>
                              <a:pt x="3311" y="855"/>
                              <a:pt x="3311" y="1005"/>
                              <a:pt x="3311" y="1005"/>
                            </a:cubicBezTo>
                            <a:close/>
                            <a:moveTo>
                              <a:pt x="3310" y="1057"/>
                            </a:moveTo>
                            <a:cubicBezTo>
                              <a:pt x="3310" y="1055"/>
                              <a:pt x="3310" y="1055"/>
                              <a:pt x="3310" y="1055"/>
                            </a:cubicBezTo>
                            <a:cubicBezTo>
                              <a:pt x="3310" y="1055"/>
                              <a:pt x="3310" y="1057"/>
                              <a:pt x="3310" y="1057"/>
                            </a:cubicBezTo>
                            <a:close/>
                            <a:moveTo>
                              <a:pt x="3643" y="3640"/>
                            </a:moveTo>
                            <a:cubicBezTo>
                              <a:pt x="3612" y="3626"/>
                              <a:pt x="3390" y="3511"/>
                              <a:pt x="3390" y="3511"/>
                            </a:cubicBezTo>
                            <a:cubicBezTo>
                              <a:pt x="3299" y="2995"/>
                              <a:pt x="3197" y="2563"/>
                              <a:pt x="3113" y="2242"/>
                            </a:cubicBezTo>
                            <a:cubicBezTo>
                              <a:pt x="3065" y="2041"/>
                              <a:pt x="3012" y="1825"/>
                              <a:pt x="2954" y="1601"/>
                            </a:cubicBezTo>
                            <a:cubicBezTo>
                              <a:pt x="3028" y="1552"/>
                              <a:pt x="3244" y="1382"/>
                              <a:pt x="3249" y="1054"/>
                            </a:cubicBezTo>
                            <a:cubicBezTo>
                              <a:pt x="3249" y="1054"/>
                              <a:pt x="3250" y="1027"/>
                              <a:pt x="3250" y="1005"/>
                            </a:cubicBezTo>
                            <a:cubicBezTo>
                              <a:pt x="3250" y="971"/>
                              <a:pt x="3250" y="582"/>
                              <a:pt x="3250" y="582"/>
                            </a:cubicBezTo>
                            <a:cubicBezTo>
                              <a:pt x="4493" y="1547"/>
                              <a:pt x="4493" y="1547"/>
                              <a:pt x="4493" y="1547"/>
                            </a:cubicBezTo>
                            <a:cubicBezTo>
                              <a:pt x="4469" y="1435"/>
                              <a:pt x="4321" y="944"/>
                              <a:pt x="3816" y="465"/>
                            </a:cubicBezTo>
                            <a:cubicBezTo>
                              <a:pt x="3816" y="465"/>
                              <a:pt x="3393" y="62"/>
                              <a:pt x="3128" y="62"/>
                            </a:cubicBezTo>
                            <a:cubicBezTo>
                              <a:pt x="3084" y="62"/>
                              <a:pt x="2884" y="77"/>
                              <a:pt x="2884" y="357"/>
                            </a:cubicBezTo>
                            <a:cubicBezTo>
                              <a:pt x="2884" y="862"/>
                              <a:pt x="2884" y="862"/>
                              <a:pt x="2884" y="862"/>
                            </a:cubicBezTo>
                            <a:cubicBezTo>
                              <a:pt x="2884" y="862"/>
                              <a:pt x="2886" y="967"/>
                              <a:pt x="2803" y="967"/>
                            </a:cubicBezTo>
                            <a:cubicBezTo>
                              <a:pt x="2782" y="967"/>
                              <a:pt x="2782" y="967"/>
                              <a:pt x="2782" y="967"/>
                            </a:cubicBezTo>
                            <a:cubicBezTo>
                              <a:pt x="2733" y="794"/>
                              <a:pt x="2682" y="620"/>
                              <a:pt x="2628" y="449"/>
                            </a:cubicBezTo>
                            <a:cubicBezTo>
                              <a:pt x="2621" y="426"/>
                              <a:pt x="2614" y="404"/>
                              <a:pt x="2607" y="381"/>
                            </a:cubicBezTo>
                            <a:cubicBezTo>
                              <a:pt x="2536" y="150"/>
                              <a:pt x="2429" y="80"/>
                              <a:pt x="2355" y="44"/>
                            </a:cubicBezTo>
                            <a:cubicBezTo>
                              <a:pt x="2304" y="19"/>
                              <a:pt x="2227" y="0"/>
                              <a:pt x="2122" y="1"/>
                            </a:cubicBezTo>
                            <a:cubicBezTo>
                              <a:pt x="1847" y="6"/>
                              <a:pt x="1793" y="112"/>
                              <a:pt x="1790" y="150"/>
                            </a:cubicBezTo>
                            <a:cubicBezTo>
                              <a:pt x="1783" y="217"/>
                              <a:pt x="1802" y="294"/>
                              <a:pt x="1809" y="323"/>
                            </a:cubicBezTo>
                            <a:cubicBezTo>
                              <a:pt x="1809" y="323"/>
                              <a:pt x="1883" y="228"/>
                              <a:pt x="1988" y="323"/>
                            </a:cubicBezTo>
                            <a:cubicBezTo>
                              <a:pt x="2001" y="336"/>
                              <a:pt x="2010" y="353"/>
                              <a:pt x="2009" y="374"/>
                            </a:cubicBezTo>
                            <a:cubicBezTo>
                              <a:pt x="2008" y="382"/>
                              <a:pt x="2006" y="393"/>
                              <a:pt x="2003" y="400"/>
                            </a:cubicBezTo>
                            <a:cubicBezTo>
                              <a:pt x="1930" y="593"/>
                              <a:pt x="1863" y="782"/>
                              <a:pt x="1800" y="967"/>
                            </a:cubicBezTo>
                            <a:cubicBezTo>
                              <a:pt x="1733" y="967"/>
                              <a:pt x="1733" y="967"/>
                              <a:pt x="1733" y="967"/>
                            </a:cubicBezTo>
                            <a:cubicBezTo>
                              <a:pt x="1650" y="967"/>
                              <a:pt x="1651" y="862"/>
                              <a:pt x="1651" y="862"/>
                            </a:cubicBezTo>
                            <a:cubicBezTo>
                              <a:pt x="1651" y="357"/>
                              <a:pt x="1651" y="357"/>
                              <a:pt x="1651" y="357"/>
                            </a:cubicBezTo>
                            <a:cubicBezTo>
                              <a:pt x="1651" y="77"/>
                              <a:pt x="1452" y="62"/>
                              <a:pt x="1407" y="62"/>
                            </a:cubicBezTo>
                            <a:cubicBezTo>
                              <a:pt x="1142" y="62"/>
                              <a:pt x="719" y="465"/>
                              <a:pt x="719" y="465"/>
                            </a:cubicBezTo>
                            <a:cubicBezTo>
                              <a:pt x="215" y="944"/>
                              <a:pt x="67" y="1435"/>
                              <a:pt x="43" y="1547"/>
                            </a:cubicBezTo>
                            <a:cubicBezTo>
                              <a:pt x="1285" y="582"/>
                              <a:pt x="1285" y="582"/>
                              <a:pt x="1285" y="582"/>
                            </a:cubicBezTo>
                            <a:cubicBezTo>
                              <a:pt x="1285" y="582"/>
                              <a:pt x="1285" y="971"/>
                              <a:pt x="1285" y="1005"/>
                            </a:cubicBezTo>
                            <a:cubicBezTo>
                              <a:pt x="1285" y="1027"/>
                              <a:pt x="1286" y="1054"/>
                              <a:pt x="1286" y="1054"/>
                            </a:cubicBezTo>
                            <a:cubicBezTo>
                              <a:pt x="1292" y="1409"/>
                              <a:pt x="1543" y="1578"/>
                              <a:pt x="1596" y="1610"/>
                            </a:cubicBezTo>
                            <a:cubicBezTo>
                              <a:pt x="1270" y="2710"/>
                              <a:pt x="1146" y="3511"/>
                              <a:pt x="1146" y="3511"/>
                            </a:cubicBezTo>
                            <a:cubicBezTo>
                              <a:pt x="1146" y="3511"/>
                              <a:pt x="924" y="3626"/>
                              <a:pt x="893" y="3640"/>
                            </a:cubicBezTo>
                            <a:cubicBezTo>
                              <a:pt x="891" y="3641"/>
                              <a:pt x="824" y="3670"/>
                              <a:pt x="856" y="3740"/>
                            </a:cubicBezTo>
                            <a:cubicBezTo>
                              <a:pt x="856" y="3740"/>
                              <a:pt x="870" y="3774"/>
                              <a:pt x="904" y="3781"/>
                            </a:cubicBezTo>
                            <a:cubicBezTo>
                              <a:pt x="904" y="3781"/>
                              <a:pt x="873" y="3734"/>
                              <a:pt x="909" y="3717"/>
                            </a:cubicBezTo>
                            <a:cubicBezTo>
                              <a:pt x="1105" y="3634"/>
                              <a:pt x="1105" y="3634"/>
                              <a:pt x="1105" y="3634"/>
                            </a:cubicBezTo>
                            <a:cubicBezTo>
                              <a:pt x="1105" y="3634"/>
                              <a:pt x="1012" y="3755"/>
                              <a:pt x="990" y="3782"/>
                            </a:cubicBezTo>
                            <a:cubicBezTo>
                              <a:pt x="988" y="3783"/>
                              <a:pt x="941" y="3839"/>
                              <a:pt x="1000" y="3888"/>
                            </a:cubicBezTo>
                            <a:cubicBezTo>
                              <a:pt x="1000" y="3888"/>
                              <a:pt x="1027" y="3913"/>
                              <a:pt x="1061" y="3903"/>
                            </a:cubicBezTo>
                            <a:cubicBezTo>
                              <a:pt x="1061" y="3903"/>
                              <a:pt x="1012" y="3875"/>
                              <a:pt x="1038" y="3843"/>
                            </a:cubicBezTo>
                            <a:cubicBezTo>
                              <a:pt x="1193" y="3675"/>
                              <a:pt x="1193" y="3675"/>
                              <a:pt x="1193" y="3675"/>
                            </a:cubicBezTo>
                            <a:cubicBezTo>
                              <a:pt x="1193" y="3675"/>
                              <a:pt x="1148" y="3810"/>
                              <a:pt x="1135" y="3842"/>
                            </a:cubicBezTo>
                            <a:cubicBezTo>
                              <a:pt x="1134" y="3844"/>
                              <a:pt x="1105" y="3911"/>
                              <a:pt x="1176" y="3940"/>
                            </a:cubicBezTo>
                            <a:cubicBezTo>
                              <a:pt x="1176" y="3940"/>
                              <a:pt x="1209" y="3956"/>
                              <a:pt x="1239" y="3937"/>
                            </a:cubicBezTo>
                            <a:cubicBezTo>
                              <a:pt x="1239" y="3937"/>
                              <a:pt x="1184" y="3924"/>
                              <a:pt x="1199" y="3887"/>
                            </a:cubicBezTo>
                            <a:cubicBezTo>
                              <a:pt x="1242" y="3791"/>
                              <a:pt x="1242" y="3791"/>
                              <a:pt x="1242" y="3791"/>
                            </a:cubicBezTo>
                            <a:cubicBezTo>
                              <a:pt x="1242" y="3791"/>
                              <a:pt x="1281" y="3699"/>
                              <a:pt x="1334" y="3690"/>
                            </a:cubicBezTo>
                            <a:cubicBezTo>
                              <a:pt x="1363" y="3685"/>
                              <a:pt x="1363" y="3685"/>
                              <a:pt x="1363" y="3685"/>
                            </a:cubicBezTo>
                            <a:cubicBezTo>
                              <a:pt x="1478" y="3668"/>
                              <a:pt x="1525" y="3684"/>
                              <a:pt x="1525" y="3684"/>
                            </a:cubicBezTo>
                            <a:cubicBezTo>
                              <a:pt x="1570" y="3699"/>
                              <a:pt x="1539" y="3758"/>
                              <a:pt x="1539" y="3758"/>
                            </a:cubicBezTo>
                            <a:cubicBezTo>
                              <a:pt x="1578" y="3746"/>
                              <a:pt x="1589" y="3705"/>
                              <a:pt x="1589" y="3705"/>
                            </a:cubicBezTo>
                            <a:cubicBezTo>
                              <a:pt x="1614" y="3629"/>
                              <a:pt x="1537" y="3596"/>
                              <a:pt x="1535" y="3595"/>
                            </a:cubicBezTo>
                            <a:cubicBezTo>
                              <a:pt x="1498" y="3577"/>
                              <a:pt x="1471" y="3565"/>
                              <a:pt x="1471" y="3565"/>
                            </a:cubicBezTo>
                            <a:cubicBezTo>
                              <a:pt x="1471" y="3565"/>
                              <a:pt x="1924" y="3221"/>
                              <a:pt x="2268" y="2866"/>
                            </a:cubicBezTo>
                            <a:cubicBezTo>
                              <a:pt x="2612" y="3221"/>
                              <a:pt x="3065" y="3565"/>
                              <a:pt x="3065" y="3565"/>
                            </a:cubicBezTo>
                            <a:cubicBezTo>
                              <a:pt x="3065" y="3565"/>
                              <a:pt x="3038" y="3577"/>
                              <a:pt x="3001" y="3595"/>
                            </a:cubicBezTo>
                            <a:cubicBezTo>
                              <a:pt x="2998" y="3596"/>
                              <a:pt x="2922" y="3629"/>
                              <a:pt x="2946" y="3705"/>
                            </a:cubicBezTo>
                            <a:cubicBezTo>
                              <a:pt x="2946" y="3705"/>
                              <a:pt x="2958" y="3746"/>
                              <a:pt x="2997" y="3758"/>
                            </a:cubicBezTo>
                            <a:cubicBezTo>
                              <a:pt x="2997" y="3758"/>
                              <a:pt x="2966" y="3699"/>
                              <a:pt x="3010" y="3684"/>
                            </a:cubicBezTo>
                            <a:cubicBezTo>
                              <a:pt x="3010" y="3684"/>
                              <a:pt x="3057" y="3668"/>
                              <a:pt x="3173" y="3685"/>
                            </a:cubicBezTo>
                            <a:cubicBezTo>
                              <a:pt x="3202" y="3690"/>
                              <a:pt x="3202" y="3690"/>
                              <a:pt x="3202" y="3690"/>
                            </a:cubicBezTo>
                            <a:cubicBezTo>
                              <a:pt x="3255" y="3699"/>
                              <a:pt x="3293" y="3791"/>
                              <a:pt x="3293" y="3791"/>
                            </a:cubicBezTo>
                            <a:cubicBezTo>
                              <a:pt x="3336" y="3887"/>
                              <a:pt x="3336" y="3887"/>
                              <a:pt x="3336" y="3887"/>
                            </a:cubicBezTo>
                            <a:cubicBezTo>
                              <a:pt x="3352" y="3924"/>
                              <a:pt x="3296" y="3937"/>
                              <a:pt x="3296" y="3937"/>
                            </a:cubicBezTo>
                            <a:cubicBezTo>
                              <a:pt x="3326" y="3956"/>
                              <a:pt x="3359" y="3940"/>
                              <a:pt x="3359" y="3940"/>
                            </a:cubicBezTo>
                            <a:cubicBezTo>
                              <a:pt x="3431" y="3911"/>
                              <a:pt x="3401" y="3844"/>
                              <a:pt x="3400" y="3842"/>
                            </a:cubicBezTo>
                            <a:cubicBezTo>
                              <a:pt x="3387" y="3810"/>
                              <a:pt x="3343" y="3675"/>
                              <a:pt x="3343" y="3675"/>
                            </a:cubicBezTo>
                            <a:cubicBezTo>
                              <a:pt x="3497" y="3843"/>
                              <a:pt x="3497" y="3843"/>
                              <a:pt x="3497" y="3843"/>
                            </a:cubicBezTo>
                            <a:cubicBezTo>
                              <a:pt x="3523" y="3875"/>
                              <a:pt x="3474" y="3903"/>
                              <a:pt x="3474" y="3903"/>
                            </a:cubicBezTo>
                            <a:cubicBezTo>
                              <a:pt x="3508" y="3913"/>
                              <a:pt x="3535" y="3888"/>
                              <a:pt x="3535" y="3888"/>
                            </a:cubicBezTo>
                            <a:cubicBezTo>
                              <a:pt x="3595" y="3839"/>
                              <a:pt x="3547" y="3783"/>
                              <a:pt x="3546" y="3782"/>
                            </a:cubicBezTo>
                            <a:cubicBezTo>
                              <a:pt x="3524" y="3755"/>
                              <a:pt x="3431" y="3634"/>
                              <a:pt x="3431" y="3634"/>
                            </a:cubicBezTo>
                            <a:cubicBezTo>
                              <a:pt x="3626" y="3717"/>
                              <a:pt x="3626" y="3717"/>
                              <a:pt x="3626" y="3717"/>
                            </a:cubicBezTo>
                            <a:cubicBezTo>
                              <a:pt x="3663" y="3734"/>
                              <a:pt x="3631" y="3781"/>
                              <a:pt x="3631" y="3781"/>
                            </a:cubicBezTo>
                            <a:cubicBezTo>
                              <a:pt x="3666" y="3774"/>
                              <a:pt x="3679" y="3740"/>
                              <a:pt x="3679" y="3740"/>
                            </a:cubicBezTo>
                            <a:cubicBezTo>
                              <a:pt x="3712" y="3670"/>
                              <a:pt x="3645" y="3641"/>
                              <a:pt x="3643" y="3640"/>
                            </a:cubicBezTo>
                            <a:close/>
                            <a:moveTo>
                              <a:pt x="2214" y="1095"/>
                            </a:moveTo>
                            <a:cubicBezTo>
                              <a:pt x="2223" y="1115"/>
                              <a:pt x="2244" y="1129"/>
                              <a:pt x="2268" y="1129"/>
                            </a:cubicBezTo>
                            <a:cubicBezTo>
                              <a:pt x="2292" y="1129"/>
                              <a:pt x="2312" y="1115"/>
                              <a:pt x="2322" y="1095"/>
                            </a:cubicBezTo>
                            <a:cubicBezTo>
                              <a:pt x="2326" y="1106"/>
                              <a:pt x="2328" y="1117"/>
                              <a:pt x="2328" y="1129"/>
                            </a:cubicBezTo>
                            <a:cubicBezTo>
                              <a:pt x="2328" y="1172"/>
                              <a:pt x="2301" y="1207"/>
                              <a:pt x="2268" y="1207"/>
                            </a:cubicBezTo>
                            <a:cubicBezTo>
                              <a:pt x="2235" y="1207"/>
                              <a:pt x="2208" y="1172"/>
                              <a:pt x="2208" y="1129"/>
                            </a:cubicBezTo>
                            <a:cubicBezTo>
                              <a:pt x="2208" y="1117"/>
                              <a:pt x="2210" y="1106"/>
                              <a:pt x="2214" y="1095"/>
                            </a:cubicBezTo>
                            <a:close/>
                            <a:moveTo>
                              <a:pt x="1588" y="1129"/>
                            </a:moveTo>
                            <a:cubicBezTo>
                              <a:pt x="1588" y="1117"/>
                              <a:pt x="1590" y="1106"/>
                              <a:pt x="1594" y="1095"/>
                            </a:cubicBezTo>
                            <a:cubicBezTo>
                              <a:pt x="1603" y="1115"/>
                              <a:pt x="1624" y="1129"/>
                              <a:pt x="1648" y="1129"/>
                            </a:cubicBezTo>
                            <a:cubicBezTo>
                              <a:pt x="1672" y="1129"/>
                              <a:pt x="1692" y="1115"/>
                              <a:pt x="1702" y="1095"/>
                            </a:cubicBezTo>
                            <a:cubicBezTo>
                              <a:pt x="1706" y="1106"/>
                              <a:pt x="1708" y="1117"/>
                              <a:pt x="1708" y="1129"/>
                            </a:cubicBezTo>
                            <a:cubicBezTo>
                              <a:pt x="1708" y="1172"/>
                              <a:pt x="1681" y="1207"/>
                              <a:pt x="1648" y="1207"/>
                            </a:cubicBezTo>
                            <a:cubicBezTo>
                              <a:pt x="1615" y="1207"/>
                              <a:pt x="1588" y="1172"/>
                              <a:pt x="1588" y="1129"/>
                            </a:cubicBezTo>
                            <a:close/>
                            <a:moveTo>
                              <a:pt x="1594" y="2203"/>
                            </a:moveTo>
                            <a:cubicBezTo>
                              <a:pt x="1603" y="2223"/>
                              <a:pt x="1624" y="2237"/>
                              <a:pt x="1648" y="2237"/>
                            </a:cubicBezTo>
                            <a:cubicBezTo>
                              <a:pt x="1672" y="2237"/>
                              <a:pt x="1692" y="2223"/>
                              <a:pt x="1702" y="2203"/>
                            </a:cubicBezTo>
                            <a:cubicBezTo>
                              <a:pt x="1706" y="2213"/>
                              <a:pt x="1708" y="2225"/>
                              <a:pt x="1708" y="2237"/>
                            </a:cubicBezTo>
                            <a:cubicBezTo>
                              <a:pt x="1708" y="2280"/>
                              <a:pt x="1681" y="2315"/>
                              <a:pt x="1648" y="2315"/>
                            </a:cubicBezTo>
                            <a:cubicBezTo>
                              <a:pt x="1615" y="2315"/>
                              <a:pt x="1588" y="2280"/>
                              <a:pt x="1588" y="2237"/>
                            </a:cubicBezTo>
                            <a:cubicBezTo>
                              <a:pt x="1588" y="2225"/>
                              <a:pt x="1590" y="2213"/>
                              <a:pt x="1594" y="2203"/>
                            </a:cubicBezTo>
                            <a:close/>
                            <a:moveTo>
                              <a:pt x="1446" y="3145"/>
                            </a:moveTo>
                            <a:cubicBezTo>
                              <a:pt x="1413" y="3145"/>
                              <a:pt x="1386" y="3110"/>
                              <a:pt x="1386" y="3067"/>
                            </a:cubicBezTo>
                            <a:cubicBezTo>
                              <a:pt x="1386" y="3055"/>
                              <a:pt x="1388" y="3044"/>
                              <a:pt x="1392" y="3033"/>
                            </a:cubicBezTo>
                            <a:cubicBezTo>
                              <a:pt x="1402" y="3053"/>
                              <a:pt x="1422" y="3067"/>
                              <a:pt x="1446" y="3067"/>
                            </a:cubicBezTo>
                            <a:cubicBezTo>
                              <a:pt x="1470" y="3067"/>
                              <a:pt x="1490" y="3053"/>
                              <a:pt x="1500" y="3033"/>
                            </a:cubicBezTo>
                            <a:cubicBezTo>
                              <a:pt x="1504" y="3044"/>
                              <a:pt x="1506" y="3055"/>
                              <a:pt x="1506" y="3067"/>
                            </a:cubicBezTo>
                            <a:cubicBezTo>
                              <a:pt x="1506" y="3110"/>
                              <a:pt x="1479" y="3145"/>
                              <a:pt x="1446" y="3145"/>
                            </a:cubicBezTo>
                            <a:close/>
                            <a:moveTo>
                              <a:pt x="1648" y="2869"/>
                            </a:moveTo>
                            <a:cubicBezTo>
                              <a:pt x="1615" y="2869"/>
                              <a:pt x="1588" y="2834"/>
                              <a:pt x="1588" y="2791"/>
                            </a:cubicBezTo>
                            <a:cubicBezTo>
                              <a:pt x="1588" y="2779"/>
                              <a:pt x="1590" y="2767"/>
                              <a:pt x="1594" y="2757"/>
                            </a:cubicBezTo>
                            <a:cubicBezTo>
                              <a:pt x="1603" y="2777"/>
                              <a:pt x="1624" y="2791"/>
                              <a:pt x="1648" y="2791"/>
                            </a:cubicBezTo>
                            <a:cubicBezTo>
                              <a:pt x="1672" y="2791"/>
                              <a:pt x="1692" y="2777"/>
                              <a:pt x="1702" y="2757"/>
                            </a:cubicBezTo>
                            <a:cubicBezTo>
                              <a:pt x="1706" y="2767"/>
                              <a:pt x="1708" y="2779"/>
                              <a:pt x="1708" y="2791"/>
                            </a:cubicBezTo>
                            <a:cubicBezTo>
                              <a:pt x="1708" y="2834"/>
                              <a:pt x="1681" y="2869"/>
                              <a:pt x="1648" y="2869"/>
                            </a:cubicBezTo>
                            <a:close/>
                            <a:moveTo>
                              <a:pt x="1756" y="3145"/>
                            </a:moveTo>
                            <a:cubicBezTo>
                              <a:pt x="1723" y="3145"/>
                              <a:pt x="1696" y="3110"/>
                              <a:pt x="1696" y="3067"/>
                            </a:cubicBezTo>
                            <a:cubicBezTo>
                              <a:pt x="1696" y="3055"/>
                              <a:pt x="1698" y="3044"/>
                              <a:pt x="1702" y="3033"/>
                            </a:cubicBezTo>
                            <a:cubicBezTo>
                              <a:pt x="1711" y="3053"/>
                              <a:pt x="1732" y="3067"/>
                              <a:pt x="1756" y="3067"/>
                            </a:cubicBezTo>
                            <a:cubicBezTo>
                              <a:pt x="1780" y="3067"/>
                              <a:pt x="1800" y="3053"/>
                              <a:pt x="1810" y="3033"/>
                            </a:cubicBezTo>
                            <a:cubicBezTo>
                              <a:pt x="1814" y="3044"/>
                              <a:pt x="1816" y="3055"/>
                              <a:pt x="1816" y="3067"/>
                            </a:cubicBezTo>
                            <a:cubicBezTo>
                              <a:pt x="1816" y="3110"/>
                              <a:pt x="1789" y="3145"/>
                              <a:pt x="1756" y="3145"/>
                            </a:cubicBezTo>
                            <a:close/>
                            <a:moveTo>
                              <a:pt x="1803" y="2592"/>
                            </a:moveTo>
                            <a:cubicBezTo>
                              <a:pt x="1769" y="2592"/>
                              <a:pt x="1743" y="2557"/>
                              <a:pt x="1743" y="2514"/>
                            </a:cubicBezTo>
                            <a:cubicBezTo>
                              <a:pt x="1743" y="2502"/>
                              <a:pt x="1745" y="2490"/>
                              <a:pt x="1749" y="2480"/>
                            </a:cubicBezTo>
                            <a:cubicBezTo>
                              <a:pt x="1758" y="2500"/>
                              <a:pt x="1779" y="2514"/>
                              <a:pt x="1803" y="2514"/>
                            </a:cubicBezTo>
                            <a:cubicBezTo>
                              <a:pt x="1826" y="2514"/>
                              <a:pt x="1847" y="2500"/>
                              <a:pt x="1857" y="2480"/>
                            </a:cubicBezTo>
                            <a:cubicBezTo>
                              <a:pt x="1861" y="2490"/>
                              <a:pt x="1863" y="2502"/>
                              <a:pt x="1863" y="2514"/>
                            </a:cubicBezTo>
                            <a:cubicBezTo>
                              <a:pt x="1863" y="2557"/>
                              <a:pt x="1836" y="2592"/>
                              <a:pt x="1803" y="2592"/>
                            </a:cubicBezTo>
                            <a:close/>
                            <a:moveTo>
                              <a:pt x="1803" y="2038"/>
                            </a:moveTo>
                            <a:cubicBezTo>
                              <a:pt x="1769" y="2038"/>
                              <a:pt x="1743" y="2003"/>
                              <a:pt x="1743" y="1960"/>
                            </a:cubicBezTo>
                            <a:cubicBezTo>
                              <a:pt x="1743" y="1948"/>
                              <a:pt x="1745" y="1936"/>
                              <a:pt x="1749" y="1926"/>
                            </a:cubicBezTo>
                            <a:cubicBezTo>
                              <a:pt x="1758" y="1946"/>
                              <a:pt x="1779" y="1960"/>
                              <a:pt x="1803" y="1960"/>
                            </a:cubicBezTo>
                            <a:cubicBezTo>
                              <a:pt x="1826" y="1960"/>
                              <a:pt x="1847" y="1946"/>
                              <a:pt x="1857" y="1926"/>
                            </a:cubicBezTo>
                            <a:cubicBezTo>
                              <a:pt x="1861" y="1936"/>
                              <a:pt x="1863" y="1948"/>
                              <a:pt x="1863" y="1960"/>
                            </a:cubicBezTo>
                            <a:cubicBezTo>
                              <a:pt x="1863" y="2003"/>
                              <a:pt x="1836" y="2038"/>
                              <a:pt x="1803" y="2038"/>
                            </a:cubicBezTo>
                            <a:close/>
                            <a:moveTo>
                              <a:pt x="1803" y="1484"/>
                            </a:moveTo>
                            <a:cubicBezTo>
                              <a:pt x="1769" y="1484"/>
                              <a:pt x="1743" y="1449"/>
                              <a:pt x="1743" y="1406"/>
                            </a:cubicBezTo>
                            <a:cubicBezTo>
                              <a:pt x="1743" y="1394"/>
                              <a:pt x="1745" y="1382"/>
                              <a:pt x="1749" y="1372"/>
                            </a:cubicBezTo>
                            <a:cubicBezTo>
                              <a:pt x="1758" y="1392"/>
                              <a:pt x="1779" y="1406"/>
                              <a:pt x="1803" y="1406"/>
                            </a:cubicBezTo>
                            <a:cubicBezTo>
                              <a:pt x="1826" y="1406"/>
                              <a:pt x="1847" y="1392"/>
                              <a:pt x="1857" y="1372"/>
                            </a:cubicBezTo>
                            <a:cubicBezTo>
                              <a:pt x="1861" y="1382"/>
                              <a:pt x="1863" y="1394"/>
                              <a:pt x="1863" y="1406"/>
                            </a:cubicBezTo>
                            <a:cubicBezTo>
                              <a:pt x="1863" y="1449"/>
                              <a:pt x="1836" y="1484"/>
                              <a:pt x="1803" y="1484"/>
                            </a:cubicBezTo>
                            <a:close/>
                            <a:moveTo>
                              <a:pt x="1958" y="2869"/>
                            </a:moveTo>
                            <a:cubicBezTo>
                              <a:pt x="1925" y="2869"/>
                              <a:pt x="1898" y="2834"/>
                              <a:pt x="1898" y="2791"/>
                            </a:cubicBezTo>
                            <a:cubicBezTo>
                              <a:pt x="1898" y="2779"/>
                              <a:pt x="1900" y="2767"/>
                              <a:pt x="1904" y="2757"/>
                            </a:cubicBezTo>
                            <a:cubicBezTo>
                              <a:pt x="1913" y="2777"/>
                              <a:pt x="1934" y="2791"/>
                              <a:pt x="1958" y="2791"/>
                            </a:cubicBezTo>
                            <a:cubicBezTo>
                              <a:pt x="1981" y="2791"/>
                              <a:pt x="2002" y="2777"/>
                              <a:pt x="2012" y="2757"/>
                            </a:cubicBezTo>
                            <a:cubicBezTo>
                              <a:pt x="2016" y="2767"/>
                              <a:pt x="2018" y="2779"/>
                              <a:pt x="2018" y="2791"/>
                            </a:cubicBezTo>
                            <a:cubicBezTo>
                              <a:pt x="2018" y="2834"/>
                              <a:pt x="1991" y="2869"/>
                              <a:pt x="1958" y="2869"/>
                            </a:cubicBezTo>
                            <a:close/>
                            <a:moveTo>
                              <a:pt x="1958" y="2315"/>
                            </a:moveTo>
                            <a:cubicBezTo>
                              <a:pt x="1925" y="2315"/>
                              <a:pt x="1898" y="2280"/>
                              <a:pt x="1898" y="2237"/>
                            </a:cubicBezTo>
                            <a:cubicBezTo>
                              <a:pt x="1898" y="2225"/>
                              <a:pt x="1900" y="2213"/>
                              <a:pt x="1904" y="2203"/>
                            </a:cubicBezTo>
                            <a:cubicBezTo>
                              <a:pt x="1913" y="2223"/>
                              <a:pt x="1934" y="2237"/>
                              <a:pt x="1958" y="2237"/>
                            </a:cubicBezTo>
                            <a:cubicBezTo>
                              <a:pt x="1981" y="2237"/>
                              <a:pt x="2002" y="2223"/>
                              <a:pt x="2012" y="2203"/>
                            </a:cubicBezTo>
                            <a:cubicBezTo>
                              <a:pt x="2016" y="2213"/>
                              <a:pt x="2018" y="2225"/>
                              <a:pt x="2018" y="2237"/>
                            </a:cubicBezTo>
                            <a:cubicBezTo>
                              <a:pt x="2018" y="2280"/>
                              <a:pt x="1991" y="2315"/>
                              <a:pt x="1958" y="2315"/>
                            </a:cubicBezTo>
                            <a:close/>
                            <a:moveTo>
                              <a:pt x="1958" y="1761"/>
                            </a:moveTo>
                            <a:cubicBezTo>
                              <a:pt x="1925" y="1761"/>
                              <a:pt x="1898" y="1726"/>
                              <a:pt x="1898" y="1683"/>
                            </a:cubicBezTo>
                            <a:cubicBezTo>
                              <a:pt x="1898" y="1671"/>
                              <a:pt x="1900" y="1659"/>
                              <a:pt x="1904" y="1649"/>
                            </a:cubicBezTo>
                            <a:cubicBezTo>
                              <a:pt x="1913" y="1669"/>
                              <a:pt x="1934" y="1683"/>
                              <a:pt x="1958" y="1683"/>
                            </a:cubicBezTo>
                            <a:cubicBezTo>
                              <a:pt x="1981" y="1683"/>
                              <a:pt x="2002" y="1669"/>
                              <a:pt x="2012" y="1649"/>
                            </a:cubicBezTo>
                            <a:cubicBezTo>
                              <a:pt x="2016" y="1659"/>
                              <a:pt x="2018" y="1671"/>
                              <a:pt x="2018" y="1683"/>
                            </a:cubicBezTo>
                            <a:cubicBezTo>
                              <a:pt x="2018" y="1726"/>
                              <a:pt x="1991" y="1761"/>
                              <a:pt x="1958" y="1761"/>
                            </a:cubicBezTo>
                            <a:close/>
                            <a:moveTo>
                              <a:pt x="1958" y="1207"/>
                            </a:moveTo>
                            <a:cubicBezTo>
                              <a:pt x="1925" y="1207"/>
                              <a:pt x="1898" y="1172"/>
                              <a:pt x="1898" y="1129"/>
                            </a:cubicBezTo>
                            <a:cubicBezTo>
                              <a:pt x="1898" y="1117"/>
                              <a:pt x="1900" y="1106"/>
                              <a:pt x="1904" y="1095"/>
                            </a:cubicBezTo>
                            <a:cubicBezTo>
                              <a:pt x="1913" y="1115"/>
                              <a:pt x="1934" y="1129"/>
                              <a:pt x="1958" y="1129"/>
                            </a:cubicBezTo>
                            <a:cubicBezTo>
                              <a:pt x="1981" y="1129"/>
                              <a:pt x="2002" y="1115"/>
                              <a:pt x="2012" y="1095"/>
                            </a:cubicBezTo>
                            <a:cubicBezTo>
                              <a:pt x="2016" y="1106"/>
                              <a:pt x="2018" y="1117"/>
                              <a:pt x="2018" y="1129"/>
                            </a:cubicBezTo>
                            <a:cubicBezTo>
                              <a:pt x="2018" y="1172"/>
                              <a:pt x="1991" y="1207"/>
                              <a:pt x="1958" y="1207"/>
                            </a:cubicBezTo>
                            <a:close/>
                            <a:moveTo>
                              <a:pt x="2032" y="104"/>
                            </a:moveTo>
                            <a:cubicBezTo>
                              <a:pt x="2032" y="70"/>
                              <a:pt x="2060" y="43"/>
                              <a:pt x="2094" y="43"/>
                            </a:cubicBezTo>
                            <a:cubicBezTo>
                              <a:pt x="2127" y="43"/>
                              <a:pt x="2155" y="70"/>
                              <a:pt x="2155" y="104"/>
                            </a:cubicBezTo>
                            <a:cubicBezTo>
                              <a:pt x="2155" y="138"/>
                              <a:pt x="2127" y="165"/>
                              <a:pt x="2094" y="165"/>
                            </a:cubicBezTo>
                            <a:cubicBezTo>
                              <a:pt x="2060" y="165"/>
                              <a:pt x="2032" y="138"/>
                              <a:pt x="2032" y="104"/>
                            </a:cubicBezTo>
                            <a:close/>
                            <a:moveTo>
                              <a:pt x="2113" y="2592"/>
                            </a:moveTo>
                            <a:cubicBezTo>
                              <a:pt x="2079" y="2592"/>
                              <a:pt x="2053" y="2557"/>
                              <a:pt x="2053" y="2514"/>
                            </a:cubicBezTo>
                            <a:cubicBezTo>
                              <a:pt x="2053" y="2502"/>
                              <a:pt x="2055" y="2490"/>
                              <a:pt x="2059" y="2480"/>
                            </a:cubicBezTo>
                            <a:cubicBezTo>
                              <a:pt x="2068" y="2500"/>
                              <a:pt x="2089" y="2514"/>
                              <a:pt x="2113" y="2514"/>
                            </a:cubicBezTo>
                            <a:cubicBezTo>
                              <a:pt x="2136" y="2514"/>
                              <a:pt x="2157" y="2500"/>
                              <a:pt x="2167" y="2480"/>
                            </a:cubicBezTo>
                            <a:cubicBezTo>
                              <a:pt x="2171" y="2490"/>
                              <a:pt x="2173" y="2502"/>
                              <a:pt x="2173" y="2514"/>
                            </a:cubicBezTo>
                            <a:cubicBezTo>
                              <a:pt x="2173" y="2557"/>
                              <a:pt x="2146" y="2592"/>
                              <a:pt x="2113" y="2592"/>
                            </a:cubicBezTo>
                            <a:close/>
                            <a:moveTo>
                              <a:pt x="2113" y="2038"/>
                            </a:moveTo>
                            <a:cubicBezTo>
                              <a:pt x="2079" y="2038"/>
                              <a:pt x="2053" y="2003"/>
                              <a:pt x="2053" y="1960"/>
                            </a:cubicBezTo>
                            <a:cubicBezTo>
                              <a:pt x="2053" y="1948"/>
                              <a:pt x="2055" y="1936"/>
                              <a:pt x="2059" y="1926"/>
                            </a:cubicBezTo>
                            <a:cubicBezTo>
                              <a:pt x="2068" y="1946"/>
                              <a:pt x="2089" y="1960"/>
                              <a:pt x="2113" y="1960"/>
                            </a:cubicBezTo>
                            <a:cubicBezTo>
                              <a:pt x="2136" y="1960"/>
                              <a:pt x="2157" y="1946"/>
                              <a:pt x="2167" y="1926"/>
                            </a:cubicBezTo>
                            <a:cubicBezTo>
                              <a:pt x="2171" y="1936"/>
                              <a:pt x="2173" y="1948"/>
                              <a:pt x="2173" y="1960"/>
                            </a:cubicBezTo>
                            <a:cubicBezTo>
                              <a:pt x="2173" y="2003"/>
                              <a:pt x="2146" y="2038"/>
                              <a:pt x="2113" y="2038"/>
                            </a:cubicBezTo>
                            <a:close/>
                            <a:moveTo>
                              <a:pt x="2113" y="1484"/>
                            </a:moveTo>
                            <a:cubicBezTo>
                              <a:pt x="2079" y="1484"/>
                              <a:pt x="2053" y="1449"/>
                              <a:pt x="2053" y="1406"/>
                            </a:cubicBezTo>
                            <a:cubicBezTo>
                              <a:pt x="2053" y="1394"/>
                              <a:pt x="2055" y="1382"/>
                              <a:pt x="2059" y="1372"/>
                            </a:cubicBezTo>
                            <a:cubicBezTo>
                              <a:pt x="2068" y="1392"/>
                              <a:pt x="2089" y="1406"/>
                              <a:pt x="2113" y="1406"/>
                            </a:cubicBezTo>
                            <a:cubicBezTo>
                              <a:pt x="2136" y="1406"/>
                              <a:pt x="2157" y="1392"/>
                              <a:pt x="2167" y="1372"/>
                            </a:cubicBezTo>
                            <a:cubicBezTo>
                              <a:pt x="2171" y="1382"/>
                              <a:pt x="2173" y="1394"/>
                              <a:pt x="2173" y="1406"/>
                            </a:cubicBezTo>
                            <a:cubicBezTo>
                              <a:pt x="2173" y="1449"/>
                              <a:pt x="2146" y="1484"/>
                              <a:pt x="2113" y="1484"/>
                            </a:cubicBezTo>
                            <a:close/>
                            <a:moveTo>
                              <a:pt x="2113" y="930"/>
                            </a:moveTo>
                            <a:cubicBezTo>
                              <a:pt x="2079" y="930"/>
                              <a:pt x="2053" y="896"/>
                              <a:pt x="2053" y="852"/>
                            </a:cubicBezTo>
                            <a:cubicBezTo>
                              <a:pt x="2053" y="840"/>
                              <a:pt x="2055" y="829"/>
                              <a:pt x="2059" y="818"/>
                            </a:cubicBezTo>
                            <a:cubicBezTo>
                              <a:pt x="2068" y="838"/>
                              <a:pt x="2089" y="852"/>
                              <a:pt x="2113" y="852"/>
                            </a:cubicBezTo>
                            <a:cubicBezTo>
                              <a:pt x="2136" y="852"/>
                              <a:pt x="2157" y="838"/>
                              <a:pt x="2167" y="818"/>
                            </a:cubicBezTo>
                            <a:cubicBezTo>
                              <a:pt x="2171" y="829"/>
                              <a:pt x="2173" y="840"/>
                              <a:pt x="2173" y="852"/>
                            </a:cubicBezTo>
                            <a:cubicBezTo>
                              <a:pt x="2173" y="896"/>
                              <a:pt x="2146" y="930"/>
                              <a:pt x="2113" y="930"/>
                            </a:cubicBezTo>
                            <a:close/>
                            <a:moveTo>
                              <a:pt x="2268" y="2315"/>
                            </a:moveTo>
                            <a:cubicBezTo>
                              <a:pt x="2235" y="2315"/>
                              <a:pt x="2208" y="2280"/>
                              <a:pt x="2208" y="2237"/>
                            </a:cubicBezTo>
                            <a:cubicBezTo>
                              <a:pt x="2208" y="2225"/>
                              <a:pt x="2210" y="2213"/>
                              <a:pt x="2214" y="2203"/>
                            </a:cubicBezTo>
                            <a:cubicBezTo>
                              <a:pt x="2223" y="2223"/>
                              <a:pt x="2244" y="2237"/>
                              <a:pt x="2268" y="2237"/>
                            </a:cubicBezTo>
                            <a:cubicBezTo>
                              <a:pt x="2292" y="2237"/>
                              <a:pt x="2312" y="2223"/>
                              <a:pt x="2322" y="2203"/>
                            </a:cubicBezTo>
                            <a:cubicBezTo>
                              <a:pt x="2326" y="2213"/>
                              <a:pt x="2328" y="2225"/>
                              <a:pt x="2328" y="2237"/>
                            </a:cubicBezTo>
                            <a:cubicBezTo>
                              <a:pt x="2328" y="2280"/>
                              <a:pt x="2301" y="2315"/>
                              <a:pt x="2268" y="2315"/>
                            </a:cubicBezTo>
                            <a:close/>
                            <a:moveTo>
                              <a:pt x="2268" y="1761"/>
                            </a:moveTo>
                            <a:cubicBezTo>
                              <a:pt x="2235" y="1761"/>
                              <a:pt x="2208" y="1726"/>
                              <a:pt x="2208" y="1683"/>
                            </a:cubicBezTo>
                            <a:cubicBezTo>
                              <a:pt x="2208" y="1671"/>
                              <a:pt x="2210" y="1659"/>
                              <a:pt x="2214" y="1649"/>
                            </a:cubicBezTo>
                            <a:cubicBezTo>
                              <a:pt x="2223" y="1669"/>
                              <a:pt x="2244" y="1683"/>
                              <a:pt x="2268" y="1683"/>
                            </a:cubicBezTo>
                            <a:cubicBezTo>
                              <a:pt x="2292" y="1683"/>
                              <a:pt x="2312" y="1669"/>
                              <a:pt x="2322" y="1649"/>
                            </a:cubicBezTo>
                            <a:cubicBezTo>
                              <a:pt x="2326" y="1659"/>
                              <a:pt x="2328" y="1671"/>
                              <a:pt x="2328" y="1683"/>
                            </a:cubicBezTo>
                            <a:cubicBezTo>
                              <a:pt x="2328" y="1726"/>
                              <a:pt x="2301" y="1761"/>
                              <a:pt x="2268" y="1761"/>
                            </a:cubicBezTo>
                            <a:close/>
                            <a:moveTo>
                              <a:pt x="2679" y="1372"/>
                            </a:moveTo>
                            <a:cubicBezTo>
                              <a:pt x="2688" y="1392"/>
                              <a:pt x="2709" y="1406"/>
                              <a:pt x="2733" y="1406"/>
                            </a:cubicBezTo>
                            <a:cubicBezTo>
                              <a:pt x="2757" y="1406"/>
                              <a:pt x="2777" y="1392"/>
                              <a:pt x="2787" y="1372"/>
                            </a:cubicBezTo>
                            <a:cubicBezTo>
                              <a:pt x="2791" y="1382"/>
                              <a:pt x="2793" y="1394"/>
                              <a:pt x="2793" y="1406"/>
                            </a:cubicBezTo>
                            <a:cubicBezTo>
                              <a:pt x="2793" y="1449"/>
                              <a:pt x="2766" y="1484"/>
                              <a:pt x="2733" y="1484"/>
                            </a:cubicBezTo>
                            <a:cubicBezTo>
                              <a:pt x="2700" y="1484"/>
                              <a:pt x="2673" y="1449"/>
                              <a:pt x="2673" y="1406"/>
                            </a:cubicBezTo>
                            <a:cubicBezTo>
                              <a:pt x="2673" y="1394"/>
                              <a:pt x="2675" y="1382"/>
                              <a:pt x="2679" y="1372"/>
                            </a:cubicBezTo>
                            <a:close/>
                            <a:moveTo>
                              <a:pt x="2679" y="1926"/>
                            </a:moveTo>
                            <a:cubicBezTo>
                              <a:pt x="2688" y="1946"/>
                              <a:pt x="2709" y="1960"/>
                              <a:pt x="2733" y="1960"/>
                            </a:cubicBezTo>
                            <a:cubicBezTo>
                              <a:pt x="2757" y="1960"/>
                              <a:pt x="2777" y="1946"/>
                              <a:pt x="2787" y="1926"/>
                            </a:cubicBezTo>
                            <a:cubicBezTo>
                              <a:pt x="2791" y="1936"/>
                              <a:pt x="2793" y="1948"/>
                              <a:pt x="2793" y="1960"/>
                            </a:cubicBezTo>
                            <a:cubicBezTo>
                              <a:pt x="2793" y="2003"/>
                              <a:pt x="2766" y="2038"/>
                              <a:pt x="2733" y="2038"/>
                            </a:cubicBezTo>
                            <a:cubicBezTo>
                              <a:pt x="2700" y="2038"/>
                              <a:pt x="2673" y="2003"/>
                              <a:pt x="2673" y="1960"/>
                            </a:cubicBezTo>
                            <a:cubicBezTo>
                              <a:pt x="2673" y="1948"/>
                              <a:pt x="2675" y="1936"/>
                              <a:pt x="2679" y="1926"/>
                            </a:cubicBezTo>
                            <a:close/>
                            <a:moveTo>
                              <a:pt x="2524" y="1095"/>
                            </a:moveTo>
                            <a:cubicBezTo>
                              <a:pt x="2533" y="1115"/>
                              <a:pt x="2554" y="1129"/>
                              <a:pt x="2578" y="1129"/>
                            </a:cubicBezTo>
                            <a:cubicBezTo>
                              <a:pt x="2602" y="1129"/>
                              <a:pt x="2622" y="1115"/>
                              <a:pt x="2632" y="1095"/>
                            </a:cubicBezTo>
                            <a:cubicBezTo>
                              <a:pt x="2636" y="1106"/>
                              <a:pt x="2638" y="1117"/>
                              <a:pt x="2638" y="1129"/>
                            </a:cubicBezTo>
                            <a:cubicBezTo>
                              <a:pt x="2638" y="1172"/>
                              <a:pt x="2611" y="1207"/>
                              <a:pt x="2578" y="1207"/>
                            </a:cubicBezTo>
                            <a:cubicBezTo>
                              <a:pt x="2545" y="1207"/>
                              <a:pt x="2518" y="1172"/>
                              <a:pt x="2518" y="1129"/>
                            </a:cubicBezTo>
                            <a:cubicBezTo>
                              <a:pt x="2518" y="1117"/>
                              <a:pt x="2520" y="1106"/>
                              <a:pt x="2524" y="1095"/>
                            </a:cubicBezTo>
                            <a:close/>
                            <a:moveTo>
                              <a:pt x="2423" y="2592"/>
                            </a:moveTo>
                            <a:cubicBezTo>
                              <a:pt x="2390" y="2592"/>
                              <a:pt x="2363" y="2557"/>
                              <a:pt x="2363" y="2514"/>
                            </a:cubicBezTo>
                            <a:cubicBezTo>
                              <a:pt x="2363" y="2502"/>
                              <a:pt x="2365" y="2490"/>
                              <a:pt x="2369" y="2480"/>
                            </a:cubicBezTo>
                            <a:cubicBezTo>
                              <a:pt x="2378" y="2500"/>
                              <a:pt x="2399" y="2514"/>
                              <a:pt x="2423" y="2514"/>
                            </a:cubicBezTo>
                            <a:cubicBezTo>
                              <a:pt x="2447" y="2514"/>
                              <a:pt x="2467" y="2500"/>
                              <a:pt x="2477" y="2480"/>
                            </a:cubicBezTo>
                            <a:cubicBezTo>
                              <a:pt x="2481" y="2490"/>
                              <a:pt x="2483" y="2502"/>
                              <a:pt x="2483" y="2514"/>
                            </a:cubicBezTo>
                            <a:cubicBezTo>
                              <a:pt x="2483" y="2557"/>
                              <a:pt x="2456" y="2592"/>
                              <a:pt x="2423" y="2592"/>
                            </a:cubicBezTo>
                            <a:close/>
                            <a:moveTo>
                              <a:pt x="2423" y="2038"/>
                            </a:moveTo>
                            <a:cubicBezTo>
                              <a:pt x="2390" y="2038"/>
                              <a:pt x="2363" y="2003"/>
                              <a:pt x="2363" y="1960"/>
                            </a:cubicBezTo>
                            <a:cubicBezTo>
                              <a:pt x="2363" y="1948"/>
                              <a:pt x="2365" y="1936"/>
                              <a:pt x="2369" y="1926"/>
                            </a:cubicBezTo>
                            <a:cubicBezTo>
                              <a:pt x="2378" y="1946"/>
                              <a:pt x="2399" y="1960"/>
                              <a:pt x="2423" y="1960"/>
                            </a:cubicBezTo>
                            <a:cubicBezTo>
                              <a:pt x="2447" y="1960"/>
                              <a:pt x="2467" y="1946"/>
                              <a:pt x="2477" y="1926"/>
                            </a:cubicBezTo>
                            <a:cubicBezTo>
                              <a:pt x="2481" y="1936"/>
                              <a:pt x="2483" y="1948"/>
                              <a:pt x="2483" y="1960"/>
                            </a:cubicBezTo>
                            <a:cubicBezTo>
                              <a:pt x="2483" y="2003"/>
                              <a:pt x="2456" y="2038"/>
                              <a:pt x="2423" y="2038"/>
                            </a:cubicBezTo>
                            <a:close/>
                            <a:moveTo>
                              <a:pt x="2423" y="1484"/>
                            </a:moveTo>
                            <a:cubicBezTo>
                              <a:pt x="2390" y="1484"/>
                              <a:pt x="2363" y="1449"/>
                              <a:pt x="2363" y="1406"/>
                            </a:cubicBezTo>
                            <a:cubicBezTo>
                              <a:pt x="2363" y="1394"/>
                              <a:pt x="2365" y="1382"/>
                              <a:pt x="2369" y="1372"/>
                            </a:cubicBezTo>
                            <a:cubicBezTo>
                              <a:pt x="2378" y="1392"/>
                              <a:pt x="2399" y="1406"/>
                              <a:pt x="2423" y="1406"/>
                            </a:cubicBezTo>
                            <a:cubicBezTo>
                              <a:pt x="2447" y="1406"/>
                              <a:pt x="2467" y="1392"/>
                              <a:pt x="2477" y="1372"/>
                            </a:cubicBezTo>
                            <a:cubicBezTo>
                              <a:pt x="2481" y="1382"/>
                              <a:pt x="2483" y="1394"/>
                              <a:pt x="2483" y="1406"/>
                            </a:cubicBezTo>
                            <a:cubicBezTo>
                              <a:pt x="2483" y="1449"/>
                              <a:pt x="2456" y="1484"/>
                              <a:pt x="2423" y="1484"/>
                            </a:cubicBezTo>
                            <a:close/>
                            <a:moveTo>
                              <a:pt x="2423" y="930"/>
                            </a:moveTo>
                            <a:cubicBezTo>
                              <a:pt x="2390" y="930"/>
                              <a:pt x="2363" y="896"/>
                              <a:pt x="2363" y="852"/>
                            </a:cubicBezTo>
                            <a:cubicBezTo>
                              <a:pt x="2363" y="840"/>
                              <a:pt x="2365" y="829"/>
                              <a:pt x="2369" y="818"/>
                            </a:cubicBezTo>
                            <a:cubicBezTo>
                              <a:pt x="2378" y="838"/>
                              <a:pt x="2399" y="852"/>
                              <a:pt x="2423" y="852"/>
                            </a:cubicBezTo>
                            <a:cubicBezTo>
                              <a:pt x="2447" y="852"/>
                              <a:pt x="2467" y="838"/>
                              <a:pt x="2477" y="818"/>
                            </a:cubicBezTo>
                            <a:cubicBezTo>
                              <a:pt x="2481" y="829"/>
                              <a:pt x="2483" y="840"/>
                              <a:pt x="2483" y="852"/>
                            </a:cubicBezTo>
                            <a:cubicBezTo>
                              <a:pt x="2483" y="896"/>
                              <a:pt x="2456" y="930"/>
                              <a:pt x="2423" y="930"/>
                            </a:cubicBezTo>
                            <a:close/>
                            <a:moveTo>
                              <a:pt x="2578" y="2869"/>
                            </a:moveTo>
                            <a:cubicBezTo>
                              <a:pt x="2544" y="2869"/>
                              <a:pt x="2518" y="2834"/>
                              <a:pt x="2518" y="2791"/>
                            </a:cubicBezTo>
                            <a:cubicBezTo>
                              <a:pt x="2518" y="2779"/>
                              <a:pt x="2520" y="2767"/>
                              <a:pt x="2524" y="2757"/>
                            </a:cubicBezTo>
                            <a:cubicBezTo>
                              <a:pt x="2533" y="2777"/>
                              <a:pt x="2554" y="2791"/>
                              <a:pt x="2578" y="2791"/>
                            </a:cubicBezTo>
                            <a:cubicBezTo>
                              <a:pt x="2601" y="2791"/>
                              <a:pt x="2622" y="2777"/>
                              <a:pt x="2632" y="2757"/>
                            </a:cubicBezTo>
                            <a:cubicBezTo>
                              <a:pt x="2636" y="2767"/>
                              <a:pt x="2638" y="2779"/>
                              <a:pt x="2638" y="2791"/>
                            </a:cubicBezTo>
                            <a:cubicBezTo>
                              <a:pt x="2638" y="2834"/>
                              <a:pt x="2611" y="2869"/>
                              <a:pt x="2578" y="2869"/>
                            </a:cubicBezTo>
                            <a:close/>
                            <a:moveTo>
                              <a:pt x="2578" y="2315"/>
                            </a:moveTo>
                            <a:cubicBezTo>
                              <a:pt x="2545" y="2315"/>
                              <a:pt x="2518" y="2280"/>
                              <a:pt x="2518" y="2237"/>
                            </a:cubicBezTo>
                            <a:cubicBezTo>
                              <a:pt x="2518" y="2225"/>
                              <a:pt x="2520" y="2213"/>
                              <a:pt x="2524" y="2203"/>
                            </a:cubicBezTo>
                            <a:cubicBezTo>
                              <a:pt x="2533" y="2223"/>
                              <a:pt x="2554" y="2237"/>
                              <a:pt x="2578" y="2237"/>
                            </a:cubicBezTo>
                            <a:cubicBezTo>
                              <a:pt x="2602" y="2237"/>
                              <a:pt x="2622" y="2223"/>
                              <a:pt x="2632" y="2203"/>
                            </a:cubicBezTo>
                            <a:cubicBezTo>
                              <a:pt x="2636" y="2213"/>
                              <a:pt x="2638" y="2225"/>
                              <a:pt x="2638" y="2237"/>
                            </a:cubicBezTo>
                            <a:cubicBezTo>
                              <a:pt x="2638" y="2280"/>
                              <a:pt x="2611" y="2315"/>
                              <a:pt x="2578" y="2315"/>
                            </a:cubicBezTo>
                            <a:close/>
                            <a:moveTo>
                              <a:pt x="2578" y="1761"/>
                            </a:moveTo>
                            <a:cubicBezTo>
                              <a:pt x="2545" y="1761"/>
                              <a:pt x="2518" y="1726"/>
                              <a:pt x="2518" y="1683"/>
                            </a:cubicBezTo>
                            <a:cubicBezTo>
                              <a:pt x="2518" y="1671"/>
                              <a:pt x="2520" y="1659"/>
                              <a:pt x="2524" y="1649"/>
                            </a:cubicBezTo>
                            <a:cubicBezTo>
                              <a:pt x="2534" y="1669"/>
                              <a:pt x="2554" y="1683"/>
                              <a:pt x="2578" y="1683"/>
                            </a:cubicBezTo>
                            <a:cubicBezTo>
                              <a:pt x="2602" y="1683"/>
                              <a:pt x="2622" y="1669"/>
                              <a:pt x="2632" y="1649"/>
                            </a:cubicBezTo>
                            <a:cubicBezTo>
                              <a:pt x="2636" y="1659"/>
                              <a:pt x="2638" y="1671"/>
                              <a:pt x="2638" y="1683"/>
                            </a:cubicBezTo>
                            <a:cubicBezTo>
                              <a:pt x="2638" y="1726"/>
                              <a:pt x="2611" y="1761"/>
                              <a:pt x="2578" y="1761"/>
                            </a:cubicBezTo>
                            <a:close/>
                            <a:moveTo>
                              <a:pt x="2673" y="2514"/>
                            </a:moveTo>
                            <a:cubicBezTo>
                              <a:pt x="2673" y="2502"/>
                              <a:pt x="2675" y="2490"/>
                              <a:pt x="2679" y="2480"/>
                            </a:cubicBezTo>
                            <a:cubicBezTo>
                              <a:pt x="2688" y="2500"/>
                              <a:pt x="2709" y="2514"/>
                              <a:pt x="2733" y="2514"/>
                            </a:cubicBezTo>
                            <a:cubicBezTo>
                              <a:pt x="2757" y="2514"/>
                              <a:pt x="2777" y="2500"/>
                              <a:pt x="2787" y="2480"/>
                            </a:cubicBezTo>
                            <a:cubicBezTo>
                              <a:pt x="2791" y="2490"/>
                              <a:pt x="2793" y="2502"/>
                              <a:pt x="2793" y="2514"/>
                            </a:cubicBezTo>
                            <a:cubicBezTo>
                              <a:pt x="2793" y="2557"/>
                              <a:pt x="2766" y="2592"/>
                              <a:pt x="2733" y="2592"/>
                            </a:cubicBezTo>
                            <a:cubicBezTo>
                              <a:pt x="2700" y="2592"/>
                              <a:pt x="2673" y="2557"/>
                              <a:pt x="2673" y="2514"/>
                            </a:cubicBezTo>
                            <a:close/>
                            <a:moveTo>
                              <a:pt x="2779" y="3146"/>
                            </a:moveTo>
                            <a:cubicBezTo>
                              <a:pt x="2746" y="3146"/>
                              <a:pt x="2720" y="3111"/>
                              <a:pt x="2720" y="3068"/>
                            </a:cubicBezTo>
                            <a:cubicBezTo>
                              <a:pt x="2720" y="3056"/>
                              <a:pt x="2722" y="3044"/>
                              <a:pt x="2726" y="3034"/>
                            </a:cubicBezTo>
                            <a:cubicBezTo>
                              <a:pt x="2735" y="3054"/>
                              <a:pt x="2756" y="3068"/>
                              <a:pt x="2779" y="3068"/>
                            </a:cubicBezTo>
                            <a:cubicBezTo>
                              <a:pt x="2803" y="3068"/>
                              <a:pt x="2824" y="3054"/>
                              <a:pt x="2834" y="3034"/>
                            </a:cubicBezTo>
                            <a:cubicBezTo>
                              <a:pt x="2838" y="3044"/>
                              <a:pt x="2840" y="3056"/>
                              <a:pt x="2840" y="3068"/>
                            </a:cubicBezTo>
                            <a:cubicBezTo>
                              <a:pt x="2840" y="3111"/>
                              <a:pt x="2813" y="3146"/>
                              <a:pt x="2779" y="3146"/>
                            </a:cubicBezTo>
                            <a:close/>
                            <a:moveTo>
                              <a:pt x="2888" y="2869"/>
                            </a:moveTo>
                            <a:cubicBezTo>
                              <a:pt x="2854" y="2869"/>
                              <a:pt x="2828" y="2834"/>
                              <a:pt x="2828" y="2791"/>
                            </a:cubicBezTo>
                            <a:cubicBezTo>
                              <a:pt x="2828" y="2779"/>
                              <a:pt x="2830" y="2767"/>
                              <a:pt x="2834" y="2757"/>
                            </a:cubicBezTo>
                            <a:cubicBezTo>
                              <a:pt x="2843" y="2777"/>
                              <a:pt x="2864" y="2791"/>
                              <a:pt x="2888" y="2791"/>
                            </a:cubicBezTo>
                            <a:cubicBezTo>
                              <a:pt x="2912" y="2791"/>
                              <a:pt x="2932" y="2777"/>
                              <a:pt x="2942" y="2757"/>
                            </a:cubicBezTo>
                            <a:cubicBezTo>
                              <a:pt x="2946" y="2767"/>
                              <a:pt x="2948" y="2779"/>
                              <a:pt x="2948" y="2791"/>
                            </a:cubicBezTo>
                            <a:cubicBezTo>
                              <a:pt x="2948" y="2834"/>
                              <a:pt x="2921" y="2869"/>
                              <a:pt x="2888" y="2869"/>
                            </a:cubicBezTo>
                            <a:close/>
                            <a:moveTo>
                              <a:pt x="2888" y="2315"/>
                            </a:moveTo>
                            <a:cubicBezTo>
                              <a:pt x="2855" y="2315"/>
                              <a:pt x="2828" y="2280"/>
                              <a:pt x="2828" y="2237"/>
                            </a:cubicBezTo>
                            <a:cubicBezTo>
                              <a:pt x="2828" y="2225"/>
                              <a:pt x="2830" y="2213"/>
                              <a:pt x="2834" y="2203"/>
                            </a:cubicBezTo>
                            <a:cubicBezTo>
                              <a:pt x="2844" y="2223"/>
                              <a:pt x="2864" y="2237"/>
                              <a:pt x="2888" y="2237"/>
                            </a:cubicBezTo>
                            <a:cubicBezTo>
                              <a:pt x="2912" y="2237"/>
                              <a:pt x="2932" y="2223"/>
                              <a:pt x="2942" y="2203"/>
                            </a:cubicBezTo>
                            <a:cubicBezTo>
                              <a:pt x="2946" y="2213"/>
                              <a:pt x="2948" y="2225"/>
                              <a:pt x="2948" y="2237"/>
                            </a:cubicBezTo>
                            <a:cubicBezTo>
                              <a:pt x="2948" y="2280"/>
                              <a:pt x="2921" y="2315"/>
                              <a:pt x="2888" y="2315"/>
                            </a:cubicBezTo>
                            <a:close/>
                            <a:moveTo>
                              <a:pt x="2888" y="1207"/>
                            </a:moveTo>
                            <a:cubicBezTo>
                              <a:pt x="2855" y="1207"/>
                              <a:pt x="2828" y="1172"/>
                              <a:pt x="2828" y="1129"/>
                            </a:cubicBezTo>
                            <a:cubicBezTo>
                              <a:pt x="2828" y="1117"/>
                              <a:pt x="2830" y="1106"/>
                              <a:pt x="2834" y="1095"/>
                            </a:cubicBezTo>
                            <a:cubicBezTo>
                              <a:pt x="2844" y="1115"/>
                              <a:pt x="2864" y="1129"/>
                              <a:pt x="2888" y="1129"/>
                            </a:cubicBezTo>
                            <a:cubicBezTo>
                              <a:pt x="2912" y="1129"/>
                              <a:pt x="2932" y="1115"/>
                              <a:pt x="2942" y="1095"/>
                            </a:cubicBezTo>
                            <a:cubicBezTo>
                              <a:pt x="2946" y="1106"/>
                              <a:pt x="2948" y="1117"/>
                              <a:pt x="2948" y="1129"/>
                            </a:cubicBezTo>
                            <a:cubicBezTo>
                              <a:pt x="2948" y="1172"/>
                              <a:pt x="2921" y="1207"/>
                              <a:pt x="2888" y="1207"/>
                            </a:cubicBezTo>
                            <a:close/>
                            <a:moveTo>
                              <a:pt x="3089" y="3146"/>
                            </a:moveTo>
                            <a:cubicBezTo>
                              <a:pt x="3056" y="3146"/>
                              <a:pt x="3030" y="3111"/>
                              <a:pt x="3030" y="3068"/>
                            </a:cubicBezTo>
                            <a:cubicBezTo>
                              <a:pt x="3030" y="3056"/>
                              <a:pt x="3032" y="3044"/>
                              <a:pt x="3035" y="3034"/>
                            </a:cubicBezTo>
                            <a:cubicBezTo>
                              <a:pt x="3045" y="3054"/>
                              <a:pt x="3066" y="3068"/>
                              <a:pt x="3089" y="3068"/>
                            </a:cubicBezTo>
                            <a:cubicBezTo>
                              <a:pt x="3113" y="3068"/>
                              <a:pt x="3134" y="3054"/>
                              <a:pt x="3144" y="3034"/>
                            </a:cubicBezTo>
                            <a:cubicBezTo>
                              <a:pt x="3147" y="3044"/>
                              <a:pt x="3150" y="3056"/>
                              <a:pt x="3150" y="3068"/>
                            </a:cubicBezTo>
                            <a:cubicBezTo>
                              <a:pt x="3150" y="3111"/>
                              <a:pt x="3123" y="3146"/>
                              <a:pt x="3089" y="3146"/>
                            </a:cubicBezTo>
                            <a:close/>
                            <a:moveTo>
                              <a:pt x="2594" y="3752"/>
                            </a:moveTo>
                            <a:cubicBezTo>
                              <a:pt x="2594" y="3818"/>
                              <a:pt x="2648" y="3871"/>
                              <a:pt x="2714" y="3871"/>
                            </a:cubicBezTo>
                            <a:cubicBezTo>
                              <a:pt x="2780" y="3871"/>
                              <a:pt x="2834" y="3818"/>
                              <a:pt x="2834" y="3752"/>
                            </a:cubicBezTo>
                            <a:cubicBezTo>
                              <a:pt x="2834" y="3459"/>
                              <a:pt x="2834" y="3459"/>
                              <a:pt x="2834" y="3459"/>
                            </a:cubicBezTo>
                            <a:cubicBezTo>
                              <a:pt x="2764" y="3402"/>
                              <a:pt x="2682" y="3333"/>
                              <a:pt x="2594" y="3257"/>
                            </a:cubicBezTo>
                            <a:lnTo>
                              <a:pt x="2594" y="3752"/>
                            </a:lnTo>
                            <a:close/>
                            <a:moveTo>
                              <a:pt x="3148" y="1504"/>
                            </a:moveTo>
                            <a:cubicBezTo>
                              <a:pt x="3434" y="1750"/>
                              <a:pt x="4000" y="2237"/>
                              <a:pt x="4048" y="2273"/>
                            </a:cubicBezTo>
                            <a:cubicBezTo>
                              <a:pt x="4071" y="2289"/>
                              <a:pt x="4289" y="2450"/>
                              <a:pt x="4530" y="2242"/>
                            </a:cubicBezTo>
                            <a:cubicBezTo>
                              <a:pt x="4521" y="2234"/>
                              <a:pt x="3765" y="1611"/>
                              <a:pt x="3290" y="1216"/>
                            </a:cubicBezTo>
                            <a:cubicBezTo>
                              <a:pt x="3262" y="1338"/>
                              <a:pt x="3206" y="1433"/>
                              <a:pt x="3148" y="1504"/>
                            </a:cubicBezTo>
                            <a:close/>
                            <a:moveTo>
                              <a:pt x="3172" y="2228"/>
                            </a:moveTo>
                            <a:cubicBezTo>
                              <a:pt x="3208" y="2364"/>
                              <a:pt x="3242" y="2504"/>
                              <a:pt x="3275" y="2645"/>
                            </a:cubicBezTo>
                            <a:cubicBezTo>
                              <a:pt x="3492" y="2849"/>
                              <a:pt x="3728" y="3068"/>
                              <a:pt x="3751" y="3088"/>
                            </a:cubicBezTo>
                            <a:cubicBezTo>
                              <a:pt x="3772" y="3106"/>
                              <a:pt x="3975" y="3284"/>
                              <a:pt x="4241" y="3106"/>
                            </a:cubicBezTo>
                            <a:cubicBezTo>
                              <a:pt x="4233" y="3098"/>
                              <a:pt x="3585" y="2496"/>
                              <a:pt x="3136" y="2077"/>
                            </a:cubicBezTo>
                            <a:cubicBezTo>
                              <a:pt x="3148" y="2127"/>
                              <a:pt x="3160" y="2177"/>
                              <a:pt x="3172" y="2228"/>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A5DEF2" id="Freeform 16" o:spid="_x0000_s1026" style="position:absolute;margin-left:238.15pt;margin-top:42.55pt;width:34.45pt;height:2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535,3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" path="m2298,3742v,66,53,120,119,120c2484,3862,2537,3808,2537,3742v,-536,,-536,,-536c2458,3135,2376,3060,2298,2982r,760xm1998,3742v,66,54,120,120,120c2184,3862,2238,3808,2238,3742v,-760,,-760,,-760c2160,3060,2078,3135,1998,3206r,536xm1119,3312v24,-129,62,-320,116,-557c919,3063,555,3423,550,3428v252,194,463,-15,473,-24c1027,3400,1069,3360,1119,3312xm1702,3752v,66,53,119,119,119c1887,3871,1941,3818,1941,3752v,-495,,-495,,-495c1854,3333,1771,3402,1702,3459r,293xm,1708v246,219,478,40,493,29c517,1719,975,1351,1232,1144v-4,-28,-6,-58,-6,-89c1226,1053,1225,1005,1225,1005v,,,-150,,-271c745,1116,9,1701,,1708xm1260,2646v39,-172,87,-364,142,-571c953,2494,302,3098,294,3106v267,178,470,,491,-18c807,3068,1043,2849,1260,2646xm487,2273v48,-36,614,-522,900,-769c1329,1433,1274,1338,1245,1216,770,1612,15,2234,5,2242v242,208,460,47,482,31xm614,2701v20,-17,523,-477,821,-749c1463,1850,1493,1744,1525,1636v-28,-21,-65,-51,-104,-93c955,1958,131,2693,122,2702v255,211,477,12,492,-1xm3023,1626v28,109,56,220,84,332c3406,2231,3902,2684,3922,2701v15,13,236,212,492,1c4404,2693,3580,1958,3114,1543v-33,36,-65,63,-91,83xm3415,3310v51,49,93,90,98,94c3522,3413,3733,3622,3986,3428v-6,-5,-370,-366,-686,-675c3341,2936,3379,3122,3415,3310xm3311,1005v,,-1,48,-1,50c3309,1086,3307,1116,3303,1144v258,207,715,575,740,593c4057,1748,4289,1927,4535,1708v-9,-7,-745,-592,-1224,-974c3311,855,3311,1005,3311,1005xm3310,1057v,-2,,-2,,-2c3310,1055,3310,1057,3310,1057xm3643,3640v-31,-14,-253,-129,-253,-129c3299,2995,3197,2563,3113,2242v-48,-201,-101,-417,-159,-641c3028,1552,3244,1382,3249,1054v,,1,-27,1,-49c3250,971,3250,582,3250,582v1243,965,1243,965,1243,965c4469,1435,4321,944,3816,465v,,-423,-403,-688,-403c3084,62,2884,77,2884,357v,505,,505,,505c2884,862,2886,967,2803,967v-21,,-21,,-21,c2733,794,2682,620,2628,449v-7,-23,-14,-45,-21,-68c2536,150,2429,80,2355,44,2304,19,2227,,2122,1,1847,6,1793,112,1790,150v-7,67,12,144,19,173c1809,323,1883,228,1988,323v13,13,22,30,21,51c2008,382,2006,393,2003,400v-73,193,-140,382,-203,567c1733,967,1733,967,1733,967v-83,,-82,-105,-82,-105c1651,357,1651,357,1651,357,1651,77,1452,62,1407,62,1142,62,719,465,719,465,215,944,67,1435,43,1547,1285,582,1285,582,1285,582v,,,389,,423c1285,1027,1286,1054,1286,1054v6,355,257,524,310,556c1270,2710,1146,3511,1146,3511v,,-222,115,-253,129c891,3641,824,3670,856,3740v,,14,34,48,41c904,3781,873,3734,909,3717v196,-83,196,-83,196,-83c1105,3634,1012,3755,990,3782v-2,1,-49,57,10,106c1000,3888,1027,3913,1061,3903v,,-49,-28,-23,-60c1193,3675,1193,3675,1193,3675v,,-45,135,-58,167c1134,3844,1105,3911,1176,3940v,,33,16,63,-3c1239,3937,1184,3924,1199,3887v43,-96,43,-96,43,-96c1242,3791,1281,3699,1334,3690v29,-5,29,-5,29,-5c1478,3668,1525,3684,1525,3684v45,15,14,74,14,74c1578,3746,1589,3705,1589,3705v25,-76,-52,-109,-54,-110c1498,3577,1471,3565,1471,3565v,,453,-344,797,-699c2612,3221,3065,3565,3065,3565v,,-27,12,-64,30c2998,3596,2922,3629,2946,3705v,,12,41,51,53c2997,3758,2966,3699,3010,3684v,,47,-16,163,1c3202,3690,3202,3690,3202,3690v53,9,91,101,91,101c3336,3887,3336,3887,3336,3887v16,37,-40,50,-40,50c3326,3956,3359,3940,3359,3940v72,-29,42,-96,41,-98c3387,3810,3343,3675,3343,3675v154,168,154,168,154,168c3523,3875,3474,3903,3474,3903v34,10,61,-15,61,-15c3595,3839,3547,3783,3546,3782v-22,-27,-115,-148,-115,-148c3626,3717,3626,3717,3626,3717v37,17,5,64,5,64c3666,3774,3679,3740,3679,3740v33,-70,-34,-99,-36,-100xm2214,1095v9,20,30,34,54,34c2292,1129,2312,1115,2322,1095v4,11,6,22,6,34c2328,1172,2301,1207,2268,1207v-33,,-60,-35,-60,-78c2208,1117,2210,1106,2214,1095xm1588,1129v,-12,2,-23,6,-34c1603,1115,1624,1129,1648,1129v24,,44,-14,54,-34c1706,1106,1708,1117,1708,1129v,43,-27,78,-60,78c1615,1207,1588,1172,1588,1129xm1594,2203v9,20,30,34,54,34c1672,2237,1692,2223,1702,2203v4,10,6,22,6,34c1708,2280,1681,2315,1648,2315v-33,,-60,-35,-60,-78c1588,2225,1590,2213,1594,2203xm1446,3145v-33,,-60,-35,-60,-78c1386,3055,1388,3044,1392,3033v10,20,30,34,54,34c1470,3067,1490,3053,1500,3033v4,11,6,22,6,34c1506,3110,1479,3145,1446,3145xm1648,2869v-33,,-60,-35,-60,-78c1588,2779,1590,2767,1594,2757v9,20,30,34,54,34c1672,2791,1692,2777,1702,2757v4,10,6,22,6,34c1708,2834,1681,2869,1648,2869xm1756,3145v-33,,-60,-35,-60,-78c1696,3055,1698,3044,1702,3033v9,20,30,34,54,34c1780,3067,1800,3053,1810,3033v4,11,6,22,6,34c1816,3110,1789,3145,1756,3145xm1803,2592v-34,,-60,-35,-60,-78c1743,2502,1745,2490,1749,2480v9,20,30,34,54,34c1826,2514,1847,2500,1857,2480v4,10,6,22,6,34c1863,2557,1836,2592,1803,2592xm1803,2038v-34,,-60,-35,-60,-78c1743,1948,1745,1936,1749,1926v9,20,30,34,54,34c1826,1960,1847,1946,1857,1926v4,10,6,22,6,34c1863,2003,1836,2038,1803,2038xm1803,1484v-34,,-60,-35,-60,-78c1743,1394,1745,1382,1749,1372v9,20,30,34,54,34c1826,1406,1847,1392,1857,1372v4,10,6,22,6,34c1863,1449,1836,1484,1803,1484xm1958,2869v-33,,-60,-35,-60,-78c1898,2779,1900,2767,1904,2757v9,20,30,34,54,34c1981,2791,2002,2777,2012,2757v4,10,6,22,6,34c2018,2834,1991,2869,1958,2869xm1958,2315v-33,,-60,-35,-60,-78c1898,2225,1900,2213,1904,2203v9,20,30,34,54,34c1981,2237,2002,2223,2012,2203v4,10,6,22,6,34c2018,2280,1991,2315,1958,2315xm1958,1761v-33,,-60,-35,-60,-78c1898,1671,1900,1659,1904,1649v9,20,30,34,54,34c1981,1683,2002,1669,2012,1649v4,10,6,22,6,34c2018,1726,1991,1761,1958,1761xm1958,1207v-33,,-60,-35,-60,-78c1898,1117,1900,1106,1904,1095v9,20,30,34,54,34c1981,1129,2002,1115,2012,1095v4,11,6,22,6,34c2018,1172,1991,1207,1958,1207xm2032,104v,-34,28,-61,62,-61c2127,43,2155,70,2155,104v,34,-28,61,-61,61c2060,165,2032,138,2032,104xm2113,2592v-34,,-60,-35,-60,-78c2053,2502,2055,2490,2059,2480v9,20,30,34,54,34c2136,2514,2157,2500,2167,2480v4,10,6,22,6,34c2173,2557,2146,2592,2113,2592xm2113,2038v-34,,-60,-35,-60,-78c2053,1948,2055,1936,2059,1926v9,20,30,34,54,34c2136,1960,2157,1946,2167,1926v4,10,6,22,6,34c2173,2003,2146,2038,2113,2038xm2113,1484v-34,,-60,-35,-60,-78c2053,1394,2055,1382,2059,1372v9,20,30,34,54,34c2136,1406,2157,1392,2167,1372v4,10,6,22,6,34c2173,1449,2146,1484,2113,1484xm2113,930v-34,,-60,-34,-60,-78c2053,840,2055,829,2059,818v9,20,30,34,54,34c2136,852,2157,838,2167,818v4,11,6,22,6,34c2173,896,2146,930,2113,930xm2268,2315v-33,,-60,-35,-60,-78c2208,2225,2210,2213,2214,2203v9,20,30,34,54,34c2292,2237,2312,2223,2322,2203v4,10,6,22,6,34c2328,2280,2301,2315,2268,2315xm2268,1761v-33,,-60,-35,-60,-78c2208,1671,2210,1659,2214,1649v9,20,30,34,54,34c2292,1683,2312,1669,2322,1649v4,10,6,22,6,34c2328,1726,2301,1761,2268,1761xm2679,1372v9,20,30,34,54,34c2757,1406,2777,1392,2787,1372v4,10,6,22,6,34c2793,1449,2766,1484,2733,1484v-33,,-60,-35,-60,-78c2673,1394,2675,1382,2679,1372xm2679,1926v9,20,30,34,54,34c2757,1960,2777,1946,2787,1926v4,10,6,22,6,34c2793,2003,2766,2038,2733,2038v-33,,-60,-35,-60,-78c2673,1948,2675,1936,2679,1926xm2524,1095v9,20,30,34,54,34c2602,1129,2622,1115,2632,1095v4,11,6,22,6,34c2638,1172,2611,1207,2578,1207v-33,,-60,-35,-60,-78c2518,1117,2520,1106,2524,1095xm2423,2592v-33,,-60,-35,-60,-78c2363,2502,2365,2490,2369,2480v9,20,30,34,54,34c2447,2514,2467,2500,2477,2480v4,10,6,22,6,34c2483,2557,2456,2592,2423,2592xm2423,2038v-33,,-60,-35,-60,-78c2363,1948,2365,1936,2369,1926v9,20,30,34,54,34c2447,1960,2467,1946,2477,1926v4,10,6,22,6,34c2483,2003,2456,2038,2423,2038xm2423,1484v-33,,-60,-35,-60,-78c2363,1394,2365,1382,2369,1372v9,20,30,34,54,34c2447,1406,2467,1392,2477,1372v4,10,6,22,6,34c2483,1449,2456,1484,2423,1484xm2423,930v-33,,-60,-34,-60,-78c2363,840,2365,829,2369,818v9,20,30,34,54,34c2447,852,2467,838,2477,818v4,11,6,22,6,34c2483,896,2456,930,2423,930xm2578,2869v-34,,-60,-35,-60,-78c2518,2779,2520,2767,2524,2757v9,20,30,34,54,34c2601,2791,2622,2777,2632,2757v4,10,6,22,6,34c2638,2834,2611,2869,2578,2869xm2578,2315v-33,,-60,-35,-60,-78c2518,2225,2520,2213,2524,2203v9,20,30,34,54,34c2602,2237,2622,2223,2632,2203v4,10,6,22,6,34c2638,2280,2611,2315,2578,2315xm2578,1761v-33,,-60,-35,-60,-78c2518,1671,2520,1659,2524,1649v10,20,30,34,54,34c2602,1683,2622,1669,2632,1649v4,10,6,22,6,34c2638,1726,2611,1761,2578,1761xm2673,2514v,-12,2,-24,6,-34c2688,2500,2709,2514,2733,2514v24,,44,-14,54,-34c2791,2490,2793,2502,2793,2514v,43,-27,78,-60,78c2700,2592,2673,2557,2673,2514xm2779,3146v-33,,-59,-35,-59,-78c2720,3056,2722,3044,2726,3034v9,20,30,34,53,34c2803,3068,2824,3054,2834,3034v4,10,6,22,6,34c2840,3111,2813,3146,2779,3146xm2888,2869v-34,,-60,-35,-60,-78c2828,2779,2830,2767,2834,2757v9,20,30,34,54,34c2912,2791,2932,2777,2942,2757v4,10,6,22,6,34c2948,2834,2921,2869,2888,2869xm2888,2315v-33,,-60,-35,-60,-78c2828,2225,2830,2213,2834,2203v10,20,30,34,54,34c2912,2237,2932,2223,2942,2203v4,10,6,22,6,34c2948,2280,2921,2315,2888,2315xm2888,1207v-33,,-60,-35,-60,-78c2828,1117,2830,1106,2834,1095v10,20,30,34,54,34c2912,1129,2932,1115,2942,1095v4,11,6,22,6,34c2948,1172,2921,1207,2888,1207xm3089,3146v-33,,-59,-35,-59,-78c3030,3056,3032,3044,3035,3034v10,20,31,34,54,34c3113,3068,3134,3054,3144,3034v3,10,6,22,6,34c3150,3111,3123,3146,3089,3146xm2594,3752v,66,54,119,120,119c2780,3871,2834,3818,2834,3752v,-293,,-293,,-293c2764,3402,2682,3333,2594,3257r,495xm3148,1504v286,246,852,733,900,769c4071,2289,4289,2450,4530,2242v-9,-8,-765,-631,-1240,-1026c3262,1338,3206,1433,3148,1504xm3172,2228v36,136,70,276,103,417c3492,2849,3728,3068,3751,3088v21,18,224,196,490,18c4233,3098,3585,2496,3136,2077v12,50,24,100,36,151xe" fillcolor="#1b1c20" stroked="f">
              <v:path arrowok="t" o:connecttype="custom" o:connectlocs="192757,354383;119147,260910;187258,308452;118182,95178;121559,250587;138442,184863;378376,255796;318368,260721;319429,69513;300327,212327;301774,5872;227199,4167;173655,91579;123971,55118;87214,358077;115095,348038;131496,348985;295696,337621;317693,359024;335155,369631;351459,344723;213596,103701;153203,106921;153781,208633;139503,297845;158991,271706;169410,297845;173945,245473;173945,193007;173945,140541;188898,271706;188898,219240;188898,166774;188898,114308;198064,238086;198064,185620;198064,133154;198064,80688;213017,211853;213017,159387;263667,133154;263667,185620;248713,106921;227971,238086;227971,185620;227971,133154;227971,80688;242925,264320;242925,211853;242925,159387;258457,234867;262413,290553;272832,264320;272832,211853;272832,106921;292320,290553;261834,366600;437033,212327;302546,196701" o:connectangles="0,0,0,0,0,0,0,0,0,0,0,0,0,0,0,0,0,0,0,0,0,0,0,0,0,0,0,0,0,0,0,0,0,0,0,0,0,0,0,0,0,0,0,0,0,0,0,0,0,0,0,0,0,0,0,0,0,0,0"/>
              <o:lock v:ext="edit" verticies="t"/>
              <w10:wrap anchorx="page" anchory="page"/>
            </v:shape>
          </w:pict>
        </mc:Fallback>
      </mc:AlternateContent>
    </w:r>
    <w:r w:rsidR="000600D4">
      <w:t xml:space="preserve">Seite </w:t>
    </w:r>
    <w:r w:rsidR="006E4C56">
      <w:rPr>
        <w:rStyle w:val="Seitenzahl"/>
      </w:rPr>
      <w:fldChar w:fldCharType="begin"/>
    </w:r>
    <w:r w:rsidR="000600D4">
      <w:rPr>
        <w:rStyle w:val="Seitenzahl"/>
      </w:rPr>
      <w:instrText xml:space="preserve"> PAGE </w:instrText>
    </w:r>
    <w:r w:rsidR="006E4C56">
      <w:rPr>
        <w:rStyle w:val="Seitenzahl"/>
      </w:rPr>
      <w:fldChar w:fldCharType="separate"/>
    </w:r>
    <w:r w:rsidR="00F03177">
      <w:rPr>
        <w:rStyle w:val="Seitenzahl"/>
        <w:noProof/>
      </w:rPr>
      <w:t>2</w:t>
    </w:r>
    <w:r w:rsidR="006E4C56">
      <w:rPr>
        <w:rStyle w:val="Seitenzah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00D4" w:rsidRPr="00510884" w:rsidRDefault="007524EF" w:rsidP="003A363B">
    <w:pPr>
      <w:pStyle w:val="Titel"/>
      <w:framePr w:wrap="around"/>
      <w:rPr>
        <w:b/>
      </w:rPr>
    </w:pPr>
    <w:bookmarkStart w:id="9" w:name="v_Name"/>
    <w:r>
      <w:rPr>
        <w:b/>
      </w:rPr>
      <w:t>Dr. Ann-Veruschka Jurisch</w:t>
    </w:r>
    <w:bookmarkEnd w:id="9"/>
  </w:p>
  <w:p w:rsidR="000600D4" w:rsidRDefault="00EC6D0C" w:rsidP="003A363B">
    <w:pPr>
      <w:pStyle w:val="Untertitel"/>
      <w:framePr w:wrap="around"/>
    </w:pPr>
    <w:r>
      <w:t>Mitglied des Deutschen Bundestages</w:t>
    </w:r>
  </w:p>
  <w:p w:rsidR="000600D4" w:rsidRPr="00336F80" w:rsidRDefault="00B67312">
    <w:pPr>
      <w:pStyle w:val="Kopfzeile"/>
      <w:rPr>
        <w:rFonts w:ascii="Courier New" w:hAnsi="Courier New" w:cs="Courier New"/>
      </w:rPr>
    </w:pPr>
    <w:r>
      <w:rPr>
        <w:rFonts w:ascii="Courier New" w:hAnsi="Courier New" w:cs="Courier New"/>
        <w:noProof/>
      </w:rPr>
      <mc:AlternateContent>
        <mc:Choice Requires="wps">
          <w:drawing>
            <wp:anchor distT="0" distB="0" distL="114300" distR="114300" simplePos="0" relativeHeight="251657728" behindDoc="0" locked="0" layoutInCell="1" allowOverlap="1">
              <wp:simplePos x="0" y="0"/>
              <wp:positionH relativeFrom="page">
                <wp:posOffset>3024505</wp:posOffset>
              </wp:positionH>
              <wp:positionV relativeFrom="page">
                <wp:posOffset>540385</wp:posOffset>
              </wp:positionV>
              <wp:extent cx="652145" cy="565785"/>
              <wp:effectExtent l="5080" t="6985" r="0" b="8255"/>
              <wp:wrapNone/>
              <wp:docPr id="2"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652145" cy="565785"/>
                      </a:xfrm>
                      <a:custGeom>
                        <a:avLst/>
                        <a:gdLst>
                          <a:gd name="T0" fmla="*/ 0 w 6804"/>
                          <a:gd name="T1" fmla="*/ 2563 h 5935"/>
                          <a:gd name="T2" fmla="*/ 731 w 6804"/>
                          <a:gd name="T3" fmla="*/ 3411 h 5935"/>
                          <a:gd name="T4" fmla="*/ 3806 w 6804"/>
                          <a:gd name="T5" fmla="*/ 5614 h 5935"/>
                          <a:gd name="T6" fmla="*/ 1535 w 6804"/>
                          <a:gd name="T7" fmla="*/ 5107 h 5935"/>
                          <a:gd name="T8" fmla="*/ 921 w 6804"/>
                          <a:gd name="T9" fmla="*/ 4053 h 5935"/>
                          <a:gd name="T10" fmla="*/ 2732 w 6804"/>
                          <a:gd name="T11" fmla="*/ 5808 h 5935"/>
                          <a:gd name="T12" fmla="*/ 5626 w 6804"/>
                          <a:gd name="T13" fmla="*/ 4633 h 5935"/>
                          <a:gd name="T14" fmla="*/ 6621 w 6804"/>
                          <a:gd name="T15" fmla="*/ 4054 h 5935"/>
                          <a:gd name="T16" fmla="*/ 4723 w 6804"/>
                          <a:gd name="T17" fmla="*/ 2257 h 5935"/>
                          <a:gd name="T18" fmla="*/ 4967 w 6804"/>
                          <a:gd name="T19" fmla="*/ 1509 h 5935"/>
                          <a:gd name="T20" fmla="*/ 4432 w 6804"/>
                          <a:gd name="T21" fmla="*/ 2402 h 5935"/>
                          <a:gd name="T22" fmla="*/ 4327 w 6804"/>
                          <a:gd name="T23" fmla="*/ 537 h 5935"/>
                          <a:gd name="T24" fmla="*/ 3183 w 6804"/>
                          <a:gd name="T25" fmla="*/ 3 h 5935"/>
                          <a:gd name="T26" fmla="*/ 3210 w 6804"/>
                          <a:gd name="T27" fmla="*/ 381 h 5935"/>
                          <a:gd name="T28" fmla="*/ 3006 w 6804"/>
                          <a:gd name="T29" fmla="*/ 602 h 5935"/>
                          <a:gd name="T30" fmla="*/ 65 w 6804"/>
                          <a:gd name="T31" fmla="*/ 2322 h 5935"/>
                          <a:gd name="T32" fmla="*/ 1285 w 6804"/>
                          <a:gd name="T33" fmla="*/ 5611 h 5935"/>
                          <a:gd name="T34" fmla="*/ 1557 w 6804"/>
                          <a:gd name="T35" fmla="*/ 5766 h 5935"/>
                          <a:gd name="T36" fmla="*/ 2001 w 6804"/>
                          <a:gd name="T37" fmla="*/ 5536 h 5935"/>
                          <a:gd name="T38" fmla="*/ 3402 w 6804"/>
                          <a:gd name="T39" fmla="*/ 4300 h 5935"/>
                          <a:gd name="T40" fmla="*/ 4803 w 6804"/>
                          <a:gd name="T41" fmla="*/ 5536 h 5935"/>
                          <a:gd name="T42" fmla="*/ 5247 w 6804"/>
                          <a:gd name="T43" fmla="*/ 5766 h 5935"/>
                          <a:gd name="T44" fmla="*/ 5519 w 6804"/>
                          <a:gd name="T45" fmla="*/ 5611 h 5935"/>
                          <a:gd name="T46" fmla="*/ 3321 w 6804"/>
                          <a:gd name="T47" fmla="*/ 1644 h 5935"/>
                          <a:gd name="T48" fmla="*/ 2382 w 6804"/>
                          <a:gd name="T49" fmla="*/ 1695 h 5935"/>
                          <a:gd name="T50" fmla="*/ 2391 w 6804"/>
                          <a:gd name="T51" fmla="*/ 3306 h 5935"/>
                          <a:gd name="T52" fmla="*/ 2169 w 6804"/>
                          <a:gd name="T53" fmla="*/ 4719 h 5935"/>
                          <a:gd name="T54" fmla="*/ 2472 w 6804"/>
                          <a:gd name="T55" fmla="*/ 4304 h 5935"/>
                          <a:gd name="T56" fmla="*/ 2634 w 6804"/>
                          <a:gd name="T57" fmla="*/ 4719 h 5935"/>
                          <a:gd name="T58" fmla="*/ 2704 w 6804"/>
                          <a:gd name="T59" fmla="*/ 3889 h 5935"/>
                          <a:gd name="T60" fmla="*/ 2704 w 6804"/>
                          <a:gd name="T61" fmla="*/ 3058 h 5935"/>
                          <a:gd name="T62" fmla="*/ 2704 w 6804"/>
                          <a:gd name="T63" fmla="*/ 2227 h 5935"/>
                          <a:gd name="T64" fmla="*/ 2937 w 6804"/>
                          <a:gd name="T65" fmla="*/ 4304 h 5935"/>
                          <a:gd name="T66" fmla="*/ 2937 w 6804"/>
                          <a:gd name="T67" fmla="*/ 3473 h 5935"/>
                          <a:gd name="T68" fmla="*/ 2937 w 6804"/>
                          <a:gd name="T69" fmla="*/ 2643 h 5935"/>
                          <a:gd name="T70" fmla="*/ 2937 w 6804"/>
                          <a:gd name="T71" fmla="*/ 1812 h 5935"/>
                          <a:gd name="T72" fmla="*/ 3169 w 6804"/>
                          <a:gd name="T73" fmla="*/ 3889 h 5935"/>
                          <a:gd name="T74" fmla="*/ 3169 w 6804"/>
                          <a:gd name="T75" fmla="*/ 3058 h 5935"/>
                          <a:gd name="T76" fmla="*/ 3169 w 6804"/>
                          <a:gd name="T77" fmla="*/ 2227 h 5935"/>
                          <a:gd name="T78" fmla="*/ 3169 w 6804"/>
                          <a:gd name="T79" fmla="*/ 1397 h 5935"/>
                          <a:gd name="T80" fmla="*/ 3402 w 6804"/>
                          <a:gd name="T81" fmla="*/ 3473 h 5935"/>
                          <a:gd name="T82" fmla="*/ 3402 w 6804"/>
                          <a:gd name="T83" fmla="*/ 2643 h 5935"/>
                          <a:gd name="T84" fmla="*/ 4018 w 6804"/>
                          <a:gd name="T85" fmla="*/ 2060 h 5935"/>
                          <a:gd name="T86" fmla="*/ 4018 w 6804"/>
                          <a:gd name="T87" fmla="*/ 2890 h 5935"/>
                          <a:gd name="T88" fmla="*/ 3786 w 6804"/>
                          <a:gd name="T89" fmla="*/ 1644 h 5935"/>
                          <a:gd name="T90" fmla="*/ 3634 w 6804"/>
                          <a:gd name="T91" fmla="*/ 3889 h 5935"/>
                          <a:gd name="T92" fmla="*/ 3634 w 6804"/>
                          <a:gd name="T93" fmla="*/ 3058 h 5935"/>
                          <a:gd name="T94" fmla="*/ 3634 w 6804"/>
                          <a:gd name="T95" fmla="*/ 2227 h 5935"/>
                          <a:gd name="T96" fmla="*/ 3634 w 6804"/>
                          <a:gd name="T97" fmla="*/ 1397 h 5935"/>
                          <a:gd name="T98" fmla="*/ 3867 w 6804"/>
                          <a:gd name="T99" fmla="*/ 4304 h 5935"/>
                          <a:gd name="T100" fmla="*/ 3867 w 6804"/>
                          <a:gd name="T101" fmla="*/ 3473 h 5935"/>
                          <a:gd name="T102" fmla="*/ 3867 w 6804"/>
                          <a:gd name="T103" fmla="*/ 2643 h 5935"/>
                          <a:gd name="T104" fmla="*/ 4010 w 6804"/>
                          <a:gd name="T105" fmla="*/ 3772 h 5935"/>
                          <a:gd name="T106" fmla="*/ 4170 w 6804"/>
                          <a:gd name="T107" fmla="*/ 4719 h 5935"/>
                          <a:gd name="T108" fmla="*/ 4332 w 6804"/>
                          <a:gd name="T109" fmla="*/ 4304 h 5935"/>
                          <a:gd name="T110" fmla="*/ 4332 w 6804"/>
                          <a:gd name="T111" fmla="*/ 3473 h 5935"/>
                          <a:gd name="T112" fmla="*/ 4332 w 6804"/>
                          <a:gd name="T113" fmla="*/ 1812 h 5935"/>
                          <a:gd name="T114" fmla="*/ 4635 w 6804"/>
                          <a:gd name="T115" fmla="*/ 4719 h 5935"/>
                          <a:gd name="T116" fmla="*/ 3892 w 6804"/>
                          <a:gd name="T117" fmla="*/ 5628 h 5935"/>
                          <a:gd name="T118" fmla="*/ 5269 w 6804"/>
                          <a:gd name="T119" fmla="*/ 5107 h 59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6804" h="5935">
                            <a:moveTo>
                              <a:pt x="2998" y="5614"/>
                            </a:moveTo>
                            <a:cubicBezTo>
                              <a:pt x="2998" y="5714"/>
                              <a:pt x="3078" y="5794"/>
                              <a:pt x="3178" y="5794"/>
                            </a:cubicBezTo>
                            <a:cubicBezTo>
                              <a:pt x="3277" y="5794"/>
                              <a:pt x="3357" y="5714"/>
                              <a:pt x="3357" y="5614"/>
                            </a:cubicBezTo>
                            <a:cubicBezTo>
                              <a:pt x="3357" y="4474"/>
                              <a:pt x="3357" y="4474"/>
                              <a:pt x="3357" y="4474"/>
                            </a:cubicBezTo>
                            <a:cubicBezTo>
                              <a:pt x="3240" y="4590"/>
                              <a:pt x="3117" y="4704"/>
                              <a:pt x="2998" y="4810"/>
                            </a:cubicBezTo>
                            <a:lnTo>
                              <a:pt x="2998" y="5614"/>
                            </a:lnTo>
                            <a:close/>
                            <a:moveTo>
                              <a:pt x="0" y="2563"/>
                            </a:moveTo>
                            <a:cubicBezTo>
                              <a:pt x="370" y="2892"/>
                              <a:pt x="718" y="2623"/>
                              <a:pt x="740" y="2607"/>
                            </a:cubicBezTo>
                            <a:cubicBezTo>
                              <a:pt x="776" y="2579"/>
                              <a:pt x="1462" y="2028"/>
                              <a:pt x="1849" y="1717"/>
                            </a:cubicBezTo>
                            <a:cubicBezTo>
                              <a:pt x="1843" y="1675"/>
                              <a:pt x="1840" y="1630"/>
                              <a:pt x="1839" y="1584"/>
                            </a:cubicBezTo>
                            <a:cubicBezTo>
                              <a:pt x="1839" y="1581"/>
                              <a:pt x="1837" y="1509"/>
                              <a:pt x="1837" y="1509"/>
                            </a:cubicBezTo>
                            <a:cubicBezTo>
                              <a:pt x="1837" y="1509"/>
                              <a:pt x="1837" y="1283"/>
                              <a:pt x="1837" y="1102"/>
                            </a:cubicBezTo>
                            <a:cubicBezTo>
                              <a:pt x="1118" y="1675"/>
                              <a:pt x="14" y="2552"/>
                              <a:pt x="0" y="2563"/>
                            </a:cubicBezTo>
                            <a:close/>
                            <a:moveTo>
                              <a:pt x="731" y="3411"/>
                            </a:moveTo>
                            <a:cubicBezTo>
                              <a:pt x="803" y="3356"/>
                              <a:pt x="1652" y="2627"/>
                              <a:pt x="2081" y="2257"/>
                            </a:cubicBezTo>
                            <a:cubicBezTo>
                              <a:pt x="1994" y="2151"/>
                              <a:pt x="1911" y="2008"/>
                              <a:pt x="1868" y="1825"/>
                            </a:cubicBezTo>
                            <a:cubicBezTo>
                              <a:pt x="1156" y="2418"/>
                              <a:pt x="22" y="3352"/>
                              <a:pt x="8" y="3364"/>
                            </a:cubicBezTo>
                            <a:cubicBezTo>
                              <a:pt x="371" y="3676"/>
                              <a:pt x="698" y="3435"/>
                              <a:pt x="731" y="3411"/>
                            </a:cubicBezTo>
                            <a:close/>
                            <a:moveTo>
                              <a:pt x="3447" y="5614"/>
                            </a:moveTo>
                            <a:cubicBezTo>
                              <a:pt x="3447" y="5714"/>
                              <a:pt x="3527" y="5794"/>
                              <a:pt x="3626" y="5794"/>
                            </a:cubicBezTo>
                            <a:cubicBezTo>
                              <a:pt x="3726" y="5794"/>
                              <a:pt x="3806" y="5714"/>
                              <a:pt x="3806" y="5614"/>
                            </a:cubicBezTo>
                            <a:cubicBezTo>
                              <a:pt x="3806" y="4810"/>
                              <a:pt x="3806" y="4810"/>
                              <a:pt x="3806" y="4810"/>
                            </a:cubicBezTo>
                            <a:cubicBezTo>
                              <a:pt x="3687" y="4704"/>
                              <a:pt x="3564" y="4590"/>
                              <a:pt x="3447" y="4474"/>
                            </a:cubicBezTo>
                            <a:lnTo>
                              <a:pt x="3447" y="5614"/>
                            </a:lnTo>
                            <a:close/>
                            <a:moveTo>
                              <a:pt x="1679" y="4969"/>
                            </a:moveTo>
                            <a:cubicBezTo>
                              <a:pt x="1715" y="4775"/>
                              <a:pt x="1772" y="4489"/>
                              <a:pt x="1852" y="4133"/>
                            </a:cubicBezTo>
                            <a:cubicBezTo>
                              <a:pt x="1379" y="4596"/>
                              <a:pt x="833" y="5135"/>
                              <a:pt x="825" y="5143"/>
                            </a:cubicBezTo>
                            <a:cubicBezTo>
                              <a:pt x="1204" y="5434"/>
                              <a:pt x="1520" y="5121"/>
                              <a:pt x="1535" y="5107"/>
                            </a:cubicBezTo>
                            <a:cubicBezTo>
                              <a:pt x="1542" y="5101"/>
                              <a:pt x="1604" y="5041"/>
                              <a:pt x="1679" y="4969"/>
                            </a:cubicBezTo>
                            <a:close/>
                            <a:moveTo>
                              <a:pt x="921" y="4053"/>
                            </a:moveTo>
                            <a:cubicBezTo>
                              <a:pt x="951" y="4026"/>
                              <a:pt x="1706" y="3337"/>
                              <a:pt x="2154" y="2929"/>
                            </a:cubicBezTo>
                            <a:cubicBezTo>
                              <a:pt x="2196" y="2776"/>
                              <a:pt x="2241" y="2617"/>
                              <a:pt x="2288" y="2455"/>
                            </a:cubicBezTo>
                            <a:cubicBezTo>
                              <a:pt x="2246" y="2424"/>
                              <a:pt x="2190" y="2378"/>
                              <a:pt x="2132" y="2316"/>
                            </a:cubicBezTo>
                            <a:cubicBezTo>
                              <a:pt x="1434" y="2938"/>
                              <a:pt x="198" y="4041"/>
                              <a:pt x="183" y="4054"/>
                            </a:cubicBezTo>
                            <a:cubicBezTo>
                              <a:pt x="567" y="4371"/>
                              <a:pt x="899" y="4072"/>
                              <a:pt x="921" y="4053"/>
                            </a:cubicBezTo>
                            <a:close/>
                            <a:moveTo>
                              <a:pt x="1890" y="3970"/>
                            </a:moveTo>
                            <a:cubicBezTo>
                              <a:pt x="1950" y="3713"/>
                              <a:pt x="2021" y="3425"/>
                              <a:pt x="2104" y="3113"/>
                            </a:cubicBezTo>
                            <a:cubicBezTo>
                              <a:pt x="1429" y="3742"/>
                              <a:pt x="454" y="4648"/>
                              <a:pt x="442" y="4659"/>
                            </a:cubicBezTo>
                            <a:cubicBezTo>
                              <a:pt x="842" y="4927"/>
                              <a:pt x="1146" y="4660"/>
                              <a:pt x="1178" y="4633"/>
                            </a:cubicBezTo>
                            <a:cubicBezTo>
                              <a:pt x="1211" y="4604"/>
                              <a:pt x="1564" y="4275"/>
                              <a:pt x="1890" y="3970"/>
                            </a:cubicBezTo>
                            <a:close/>
                            <a:moveTo>
                              <a:pt x="2553" y="5628"/>
                            </a:moveTo>
                            <a:cubicBezTo>
                              <a:pt x="2553" y="5727"/>
                              <a:pt x="2634" y="5808"/>
                              <a:pt x="2732" y="5808"/>
                            </a:cubicBezTo>
                            <a:cubicBezTo>
                              <a:pt x="2832" y="5808"/>
                              <a:pt x="2912" y="5727"/>
                              <a:pt x="2912" y="5628"/>
                            </a:cubicBezTo>
                            <a:cubicBezTo>
                              <a:pt x="2912" y="4886"/>
                              <a:pt x="2912" y="4886"/>
                              <a:pt x="2912" y="4886"/>
                            </a:cubicBezTo>
                            <a:cubicBezTo>
                              <a:pt x="2781" y="5001"/>
                              <a:pt x="2657" y="5105"/>
                              <a:pt x="2553" y="5190"/>
                            </a:cubicBezTo>
                            <a:lnTo>
                              <a:pt x="2553" y="5628"/>
                            </a:lnTo>
                            <a:close/>
                            <a:moveTo>
                              <a:pt x="4758" y="3343"/>
                            </a:moveTo>
                            <a:cubicBezTo>
                              <a:pt x="4812" y="3548"/>
                              <a:pt x="4863" y="3756"/>
                              <a:pt x="4913" y="3968"/>
                            </a:cubicBezTo>
                            <a:cubicBezTo>
                              <a:pt x="5238" y="4274"/>
                              <a:pt x="5593" y="4603"/>
                              <a:pt x="5626" y="4633"/>
                            </a:cubicBezTo>
                            <a:cubicBezTo>
                              <a:pt x="5658" y="4660"/>
                              <a:pt x="5962" y="4927"/>
                              <a:pt x="6362" y="4659"/>
                            </a:cubicBezTo>
                            <a:cubicBezTo>
                              <a:pt x="6350" y="4648"/>
                              <a:pt x="5379" y="3745"/>
                              <a:pt x="4704" y="3117"/>
                            </a:cubicBezTo>
                            <a:cubicBezTo>
                              <a:pt x="4722" y="3192"/>
                              <a:pt x="4741" y="3267"/>
                              <a:pt x="4758" y="3343"/>
                            </a:cubicBezTo>
                            <a:close/>
                            <a:moveTo>
                              <a:pt x="4535" y="2440"/>
                            </a:moveTo>
                            <a:cubicBezTo>
                              <a:pt x="4577" y="2604"/>
                              <a:pt x="4619" y="2770"/>
                              <a:pt x="4661" y="2938"/>
                            </a:cubicBezTo>
                            <a:cubicBezTo>
                              <a:pt x="5110" y="3348"/>
                              <a:pt x="5853" y="4026"/>
                              <a:pt x="5883" y="4053"/>
                            </a:cubicBezTo>
                            <a:cubicBezTo>
                              <a:pt x="5905" y="4072"/>
                              <a:pt x="6237" y="4371"/>
                              <a:pt x="6621" y="4054"/>
                            </a:cubicBezTo>
                            <a:cubicBezTo>
                              <a:pt x="6606" y="4041"/>
                              <a:pt x="5370" y="2938"/>
                              <a:pt x="4672" y="2315"/>
                            </a:cubicBezTo>
                            <a:cubicBezTo>
                              <a:pt x="4622" y="2369"/>
                              <a:pt x="4574" y="2411"/>
                              <a:pt x="4535" y="2440"/>
                            </a:cubicBezTo>
                            <a:close/>
                            <a:moveTo>
                              <a:pt x="4723" y="2257"/>
                            </a:moveTo>
                            <a:cubicBezTo>
                              <a:pt x="5152" y="2627"/>
                              <a:pt x="6001" y="3356"/>
                              <a:pt x="6073" y="3411"/>
                            </a:cubicBezTo>
                            <a:cubicBezTo>
                              <a:pt x="6106" y="3435"/>
                              <a:pt x="6433" y="3676"/>
                              <a:pt x="6796" y="3364"/>
                            </a:cubicBezTo>
                            <a:cubicBezTo>
                              <a:pt x="6782" y="3352"/>
                              <a:pt x="5648" y="2418"/>
                              <a:pt x="4936" y="1825"/>
                            </a:cubicBezTo>
                            <a:cubicBezTo>
                              <a:pt x="4893" y="2008"/>
                              <a:pt x="4809" y="2151"/>
                              <a:pt x="4723" y="2257"/>
                            </a:cubicBezTo>
                            <a:close/>
                            <a:moveTo>
                              <a:pt x="4967" y="1509"/>
                            </a:moveTo>
                            <a:cubicBezTo>
                              <a:pt x="4967" y="1509"/>
                              <a:pt x="4965" y="1581"/>
                              <a:pt x="4965" y="1584"/>
                            </a:cubicBezTo>
                            <a:cubicBezTo>
                              <a:pt x="4964" y="1630"/>
                              <a:pt x="4961" y="1675"/>
                              <a:pt x="4955" y="1717"/>
                            </a:cubicBezTo>
                            <a:cubicBezTo>
                              <a:pt x="5341" y="2028"/>
                              <a:pt x="6028" y="2579"/>
                              <a:pt x="6064" y="2607"/>
                            </a:cubicBezTo>
                            <a:cubicBezTo>
                              <a:pt x="6086" y="2623"/>
                              <a:pt x="6434" y="2892"/>
                              <a:pt x="6804" y="2563"/>
                            </a:cubicBezTo>
                            <a:cubicBezTo>
                              <a:pt x="6790" y="2552"/>
                              <a:pt x="5685" y="1675"/>
                              <a:pt x="4967" y="1102"/>
                            </a:cubicBezTo>
                            <a:cubicBezTo>
                              <a:pt x="4967" y="1283"/>
                              <a:pt x="4967" y="1509"/>
                              <a:pt x="4967" y="1509"/>
                            </a:cubicBezTo>
                            <a:close/>
                            <a:moveTo>
                              <a:pt x="4965" y="1586"/>
                            </a:moveTo>
                            <a:cubicBezTo>
                              <a:pt x="4965" y="1584"/>
                              <a:pt x="4965" y="1584"/>
                              <a:pt x="4965" y="1584"/>
                            </a:cubicBezTo>
                            <a:cubicBezTo>
                              <a:pt x="4965" y="1584"/>
                              <a:pt x="4965" y="1586"/>
                              <a:pt x="4965" y="1586"/>
                            </a:cubicBezTo>
                            <a:close/>
                            <a:moveTo>
                              <a:pt x="5465" y="5461"/>
                            </a:moveTo>
                            <a:cubicBezTo>
                              <a:pt x="5418" y="5440"/>
                              <a:pt x="5085" y="5268"/>
                              <a:pt x="5085" y="5268"/>
                            </a:cubicBezTo>
                            <a:cubicBezTo>
                              <a:pt x="4949" y="4494"/>
                              <a:pt x="4797" y="3845"/>
                              <a:pt x="4670" y="3364"/>
                            </a:cubicBezTo>
                            <a:cubicBezTo>
                              <a:pt x="4598" y="3062"/>
                              <a:pt x="4519" y="2738"/>
                              <a:pt x="4432" y="2402"/>
                            </a:cubicBezTo>
                            <a:cubicBezTo>
                              <a:pt x="4542" y="2329"/>
                              <a:pt x="4866" y="2075"/>
                              <a:pt x="4874" y="1583"/>
                            </a:cubicBezTo>
                            <a:cubicBezTo>
                              <a:pt x="4874" y="1583"/>
                              <a:pt x="4876" y="1541"/>
                              <a:pt x="4876" y="1509"/>
                            </a:cubicBezTo>
                            <a:cubicBezTo>
                              <a:pt x="4876" y="1457"/>
                              <a:pt x="4876" y="875"/>
                              <a:pt x="4876" y="875"/>
                            </a:cubicBezTo>
                            <a:cubicBezTo>
                              <a:pt x="6740" y="2322"/>
                              <a:pt x="6740" y="2322"/>
                              <a:pt x="6740" y="2322"/>
                            </a:cubicBezTo>
                            <a:cubicBezTo>
                              <a:pt x="6703" y="2153"/>
                              <a:pt x="6481" y="1417"/>
                              <a:pt x="5725" y="698"/>
                            </a:cubicBezTo>
                            <a:cubicBezTo>
                              <a:pt x="5725" y="698"/>
                              <a:pt x="5090" y="94"/>
                              <a:pt x="4693" y="94"/>
                            </a:cubicBezTo>
                            <a:cubicBezTo>
                              <a:pt x="4626" y="94"/>
                              <a:pt x="4327" y="117"/>
                              <a:pt x="4327" y="537"/>
                            </a:cubicBezTo>
                            <a:cubicBezTo>
                              <a:pt x="4327" y="1295"/>
                              <a:pt x="4327" y="1295"/>
                              <a:pt x="4327" y="1295"/>
                            </a:cubicBezTo>
                            <a:cubicBezTo>
                              <a:pt x="4327" y="1295"/>
                              <a:pt x="4329" y="1451"/>
                              <a:pt x="4204" y="1451"/>
                            </a:cubicBezTo>
                            <a:cubicBezTo>
                              <a:pt x="4174" y="1451"/>
                              <a:pt x="4174" y="1451"/>
                              <a:pt x="4174" y="1451"/>
                            </a:cubicBezTo>
                            <a:cubicBezTo>
                              <a:pt x="4100" y="1192"/>
                              <a:pt x="4023" y="932"/>
                              <a:pt x="3943" y="674"/>
                            </a:cubicBezTo>
                            <a:cubicBezTo>
                              <a:pt x="3933" y="640"/>
                              <a:pt x="3922" y="607"/>
                              <a:pt x="3911" y="573"/>
                            </a:cubicBezTo>
                            <a:cubicBezTo>
                              <a:pt x="3804" y="227"/>
                              <a:pt x="3644" y="122"/>
                              <a:pt x="3533" y="67"/>
                            </a:cubicBezTo>
                            <a:cubicBezTo>
                              <a:pt x="3457" y="30"/>
                              <a:pt x="3340" y="0"/>
                              <a:pt x="3183" y="3"/>
                            </a:cubicBezTo>
                            <a:cubicBezTo>
                              <a:pt x="2771" y="9"/>
                              <a:pt x="2690" y="169"/>
                              <a:pt x="2685" y="227"/>
                            </a:cubicBezTo>
                            <a:cubicBezTo>
                              <a:pt x="2675" y="327"/>
                              <a:pt x="2704" y="442"/>
                              <a:pt x="2714" y="486"/>
                            </a:cubicBezTo>
                            <a:cubicBezTo>
                              <a:pt x="2717" y="453"/>
                              <a:pt x="2717" y="419"/>
                              <a:pt x="2745" y="383"/>
                            </a:cubicBezTo>
                            <a:cubicBezTo>
                              <a:pt x="2773" y="347"/>
                              <a:pt x="2835" y="320"/>
                              <a:pt x="2910" y="320"/>
                            </a:cubicBezTo>
                            <a:cubicBezTo>
                              <a:pt x="3210" y="320"/>
                              <a:pt x="3210" y="320"/>
                              <a:pt x="3210" y="320"/>
                            </a:cubicBezTo>
                            <a:cubicBezTo>
                              <a:pt x="3210" y="320"/>
                              <a:pt x="3248" y="320"/>
                              <a:pt x="3248" y="351"/>
                            </a:cubicBezTo>
                            <a:cubicBezTo>
                              <a:pt x="3248" y="381"/>
                              <a:pt x="3210" y="381"/>
                              <a:pt x="3210" y="381"/>
                            </a:cubicBezTo>
                            <a:cubicBezTo>
                              <a:pt x="2935" y="381"/>
                              <a:pt x="2935" y="381"/>
                              <a:pt x="2935" y="381"/>
                            </a:cubicBezTo>
                            <a:cubicBezTo>
                              <a:pt x="2875" y="381"/>
                              <a:pt x="2830" y="396"/>
                              <a:pt x="2803" y="424"/>
                            </a:cubicBezTo>
                            <a:cubicBezTo>
                              <a:pt x="2800" y="427"/>
                              <a:pt x="2797" y="431"/>
                              <a:pt x="2795" y="434"/>
                            </a:cubicBezTo>
                            <a:cubicBezTo>
                              <a:pt x="2798" y="433"/>
                              <a:pt x="2802" y="432"/>
                              <a:pt x="2806" y="430"/>
                            </a:cubicBezTo>
                            <a:cubicBezTo>
                              <a:pt x="2823" y="426"/>
                              <a:pt x="2845" y="425"/>
                              <a:pt x="2864" y="428"/>
                            </a:cubicBezTo>
                            <a:cubicBezTo>
                              <a:pt x="2903" y="434"/>
                              <a:pt x="3017" y="472"/>
                              <a:pt x="3013" y="562"/>
                            </a:cubicBezTo>
                            <a:cubicBezTo>
                              <a:pt x="3013" y="575"/>
                              <a:pt x="3010" y="591"/>
                              <a:pt x="3006" y="602"/>
                            </a:cubicBezTo>
                            <a:cubicBezTo>
                              <a:pt x="2896" y="890"/>
                              <a:pt x="2795" y="1174"/>
                              <a:pt x="2701" y="1451"/>
                            </a:cubicBezTo>
                            <a:cubicBezTo>
                              <a:pt x="2600" y="1451"/>
                              <a:pt x="2600" y="1451"/>
                              <a:pt x="2600" y="1451"/>
                            </a:cubicBezTo>
                            <a:cubicBezTo>
                              <a:pt x="2475" y="1451"/>
                              <a:pt x="2477" y="1295"/>
                              <a:pt x="2477" y="1295"/>
                            </a:cubicBezTo>
                            <a:cubicBezTo>
                              <a:pt x="2477" y="537"/>
                              <a:pt x="2477" y="537"/>
                              <a:pt x="2477" y="537"/>
                            </a:cubicBezTo>
                            <a:cubicBezTo>
                              <a:pt x="2477" y="117"/>
                              <a:pt x="2178" y="94"/>
                              <a:pt x="2111" y="94"/>
                            </a:cubicBezTo>
                            <a:cubicBezTo>
                              <a:pt x="1714" y="94"/>
                              <a:pt x="1079" y="698"/>
                              <a:pt x="1079" y="698"/>
                            </a:cubicBezTo>
                            <a:cubicBezTo>
                              <a:pt x="322" y="1417"/>
                              <a:pt x="101" y="2153"/>
                              <a:pt x="65" y="2322"/>
                            </a:cubicBezTo>
                            <a:cubicBezTo>
                              <a:pt x="1928" y="875"/>
                              <a:pt x="1928" y="875"/>
                              <a:pt x="1928" y="875"/>
                            </a:cubicBezTo>
                            <a:cubicBezTo>
                              <a:pt x="1928" y="875"/>
                              <a:pt x="1928" y="1457"/>
                              <a:pt x="1928" y="1509"/>
                            </a:cubicBezTo>
                            <a:cubicBezTo>
                              <a:pt x="1928" y="1541"/>
                              <a:pt x="1930" y="1583"/>
                              <a:pt x="1930" y="1583"/>
                            </a:cubicBezTo>
                            <a:cubicBezTo>
                              <a:pt x="1938" y="2114"/>
                              <a:pt x="2315" y="2369"/>
                              <a:pt x="2394" y="2416"/>
                            </a:cubicBezTo>
                            <a:cubicBezTo>
                              <a:pt x="1905" y="4065"/>
                              <a:pt x="1719" y="5268"/>
                              <a:pt x="1719" y="5268"/>
                            </a:cubicBezTo>
                            <a:cubicBezTo>
                              <a:pt x="1719" y="5268"/>
                              <a:pt x="1386" y="5440"/>
                              <a:pt x="1339" y="5461"/>
                            </a:cubicBezTo>
                            <a:cubicBezTo>
                              <a:pt x="1336" y="5463"/>
                              <a:pt x="1236" y="5506"/>
                              <a:pt x="1285" y="5611"/>
                            </a:cubicBezTo>
                            <a:cubicBezTo>
                              <a:pt x="1285" y="5611"/>
                              <a:pt x="1305" y="5663"/>
                              <a:pt x="1357" y="5672"/>
                            </a:cubicBezTo>
                            <a:cubicBezTo>
                              <a:pt x="1357" y="5672"/>
                              <a:pt x="1309" y="5602"/>
                              <a:pt x="1365" y="5576"/>
                            </a:cubicBezTo>
                            <a:cubicBezTo>
                              <a:pt x="1658" y="5452"/>
                              <a:pt x="1658" y="5452"/>
                              <a:pt x="1658" y="5452"/>
                            </a:cubicBezTo>
                            <a:cubicBezTo>
                              <a:pt x="1658" y="5452"/>
                              <a:pt x="1518" y="5633"/>
                              <a:pt x="1485" y="5674"/>
                            </a:cubicBezTo>
                            <a:cubicBezTo>
                              <a:pt x="1483" y="5676"/>
                              <a:pt x="1411" y="5759"/>
                              <a:pt x="1501" y="5832"/>
                            </a:cubicBezTo>
                            <a:cubicBezTo>
                              <a:pt x="1501" y="5832"/>
                              <a:pt x="1542" y="5870"/>
                              <a:pt x="1592" y="5856"/>
                            </a:cubicBezTo>
                            <a:cubicBezTo>
                              <a:pt x="1592" y="5856"/>
                              <a:pt x="1519" y="5813"/>
                              <a:pt x="1557" y="5766"/>
                            </a:cubicBezTo>
                            <a:cubicBezTo>
                              <a:pt x="1789" y="5514"/>
                              <a:pt x="1789" y="5514"/>
                              <a:pt x="1789" y="5514"/>
                            </a:cubicBezTo>
                            <a:cubicBezTo>
                              <a:pt x="1789" y="5514"/>
                              <a:pt x="1723" y="5716"/>
                              <a:pt x="1703" y="5764"/>
                            </a:cubicBezTo>
                            <a:cubicBezTo>
                              <a:pt x="1702" y="5767"/>
                              <a:pt x="1657" y="5867"/>
                              <a:pt x="1765" y="5911"/>
                            </a:cubicBezTo>
                            <a:cubicBezTo>
                              <a:pt x="1765" y="5911"/>
                              <a:pt x="1815" y="5935"/>
                              <a:pt x="1859" y="5907"/>
                            </a:cubicBezTo>
                            <a:cubicBezTo>
                              <a:pt x="1859" y="5907"/>
                              <a:pt x="1776" y="5887"/>
                              <a:pt x="1799" y="5831"/>
                            </a:cubicBezTo>
                            <a:cubicBezTo>
                              <a:pt x="1864" y="5687"/>
                              <a:pt x="1864" y="5687"/>
                              <a:pt x="1864" y="5687"/>
                            </a:cubicBezTo>
                            <a:cubicBezTo>
                              <a:pt x="1864" y="5687"/>
                              <a:pt x="1922" y="5549"/>
                              <a:pt x="2001" y="5536"/>
                            </a:cubicBezTo>
                            <a:cubicBezTo>
                              <a:pt x="2045" y="5529"/>
                              <a:pt x="2045" y="5529"/>
                              <a:pt x="2045" y="5529"/>
                            </a:cubicBezTo>
                            <a:cubicBezTo>
                              <a:pt x="2217" y="5503"/>
                              <a:pt x="2288" y="5527"/>
                              <a:pt x="2288" y="5527"/>
                            </a:cubicBezTo>
                            <a:cubicBezTo>
                              <a:pt x="2355" y="5550"/>
                              <a:pt x="2309" y="5637"/>
                              <a:pt x="2309" y="5637"/>
                            </a:cubicBezTo>
                            <a:cubicBezTo>
                              <a:pt x="2367" y="5620"/>
                              <a:pt x="2384" y="5558"/>
                              <a:pt x="2384" y="5558"/>
                            </a:cubicBezTo>
                            <a:cubicBezTo>
                              <a:pt x="2421" y="5445"/>
                              <a:pt x="2306" y="5394"/>
                              <a:pt x="2303" y="5393"/>
                            </a:cubicBezTo>
                            <a:cubicBezTo>
                              <a:pt x="2247" y="5367"/>
                              <a:pt x="2207" y="5349"/>
                              <a:pt x="2207" y="5349"/>
                            </a:cubicBezTo>
                            <a:cubicBezTo>
                              <a:pt x="2207" y="5349"/>
                              <a:pt x="2886" y="4832"/>
                              <a:pt x="3402" y="4300"/>
                            </a:cubicBezTo>
                            <a:cubicBezTo>
                              <a:pt x="3918" y="4832"/>
                              <a:pt x="4597" y="5349"/>
                              <a:pt x="4597" y="5349"/>
                            </a:cubicBezTo>
                            <a:cubicBezTo>
                              <a:pt x="4597" y="5349"/>
                              <a:pt x="4557" y="5367"/>
                              <a:pt x="4501" y="5393"/>
                            </a:cubicBezTo>
                            <a:cubicBezTo>
                              <a:pt x="4498" y="5394"/>
                              <a:pt x="4383" y="5445"/>
                              <a:pt x="4420" y="5558"/>
                            </a:cubicBezTo>
                            <a:cubicBezTo>
                              <a:pt x="4420" y="5558"/>
                              <a:pt x="4437" y="5620"/>
                              <a:pt x="4495" y="5637"/>
                            </a:cubicBezTo>
                            <a:cubicBezTo>
                              <a:pt x="4495" y="5637"/>
                              <a:pt x="4449" y="5550"/>
                              <a:pt x="4516" y="5527"/>
                            </a:cubicBezTo>
                            <a:cubicBezTo>
                              <a:pt x="4516" y="5527"/>
                              <a:pt x="4587" y="5503"/>
                              <a:pt x="4759" y="5529"/>
                            </a:cubicBezTo>
                            <a:cubicBezTo>
                              <a:pt x="4803" y="5536"/>
                              <a:pt x="4803" y="5536"/>
                              <a:pt x="4803" y="5536"/>
                            </a:cubicBezTo>
                            <a:cubicBezTo>
                              <a:pt x="4882" y="5549"/>
                              <a:pt x="4940" y="5687"/>
                              <a:pt x="4940" y="5687"/>
                            </a:cubicBezTo>
                            <a:cubicBezTo>
                              <a:pt x="5005" y="5831"/>
                              <a:pt x="5005" y="5831"/>
                              <a:pt x="5005" y="5831"/>
                            </a:cubicBezTo>
                            <a:cubicBezTo>
                              <a:pt x="5028" y="5887"/>
                              <a:pt x="4945" y="5907"/>
                              <a:pt x="4945" y="5907"/>
                            </a:cubicBezTo>
                            <a:cubicBezTo>
                              <a:pt x="4989" y="5935"/>
                              <a:pt x="5039" y="5911"/>
                              <a:pt x="5039" y="5911"/>
                            </a:cubicBezTo>
                            <a:cubicBezTo>
                              <a:pt x="5147" y="5867"/>
                              <a:pt x="5102" y="5767"/>
                              <a:pt x="5101" y="5764"/>
                            </a:cubicBezTo>
                            <a:cubicBezTo>
                              <a:pt x="5081" y="5716"/>
                              <a:pt x="5015" y="5514"/>
                              <a:pt x="5015" y="5514"/>
                            </a:cubicBezTo>
                            <a:cubicBezTo>
                              <a:pt x="5247" y="5766"/>
                              <a:pt x="5247" y="5766"/>
                              <a:pt x="5247" y="5766"/>
                            </a:cubicBezTo>
                            <a:cubicBezTo>
                              <a:pt x="5285" y="5813"/>
                              <a:pt x="5211" y="5856"/>
                              <a:pt x="5211" y="5856"/>
                            </a:cubicBezTo>
                            <a:cubicBezTo>
                              <a:pt x="5262" y="5870"/>
                              <a:pt x="5303" y="5832"/>
                              <a:pt x="5303" y="5832"/>
                            </a:cubicBezTo>
                            <a:cubicBezTo>
                              <a:pt x="5393" y="5759"/>
                              <a:pt x="5321" y="5676"/>
                              <a:pt x="5319" y="5674"/>
                            </a:cubicBezTo>
                            <a:cubicBezTo>
                              <a:pt x="5286" y="5633"/>
                              <a:pt x="5146" y="5452"/>
                              <a:pt x="5146" y="5452"/>
                            </a:cubicBezTo>
                            <a:cubicBezTo>
                              <a:pt x="5440" y="5576"/>
                              <a:pt x="5440" y="5576"/>
                              <a:pt x="5440" y="5576"/>
                            </a:cubicBezTo>
                            <a:cubicBezTo>
                              <a:pt x="5495" y="5602"/>
                              <a:pt x="5447" y="5672"/>
                              <a:pt x="5447" y="5672"/>
                            </a:cubicBezTo>
                            <a:cubicBezTo>
                              <a:pt x="5499" y="5663"/>
                              <a:pt x="5519" y="5611"/>
                              <a:pt x="5519" y="5611"/>
                            </a:cubicBezTo>
                            <a:cubicBezTo>
                              <a:pt x="5568" y="5506"/>
                              <a:pt x="5468" y="5463"/>
                              <a:pt x="5465" y="5461"/>
                            </a:cubicBezTo>
                            <a:close/>
                            <a:moveTo>
                              <a:pt x="3141" y="224"/>
                            </a:moveTo>
                            <a:cubicBezTo>
                              <a:pt x="3098" y="224"/>
                              <a:pt x="3064" y="190"/>
                              <a:pt x="3064" y="147"/>
                            </a:cubicBezTo>
                            <a:cubicBezTo>
                              <a:pt x="3064" y="104"/>
                              <a:pt x="3098" y="70"/>
                              <a:pt x="3141" y="70"/>
                            </a:cubicBezTo>
                            <a:cubicBezTo>
                              <a:pt x="3184" y="70"/>
                              <a:pt x="3218" y="104"/>
                              <a:pt x="3218" y="147"/>
                            </a:cubicBezTo>
                            <a:cubicBezTo>
                              <a:pt x="3218" y="190"/>
                              <a:pt x="3184" y="224"/>
                              <a:pt x="3141" y="224"/>
                            </a:cubicBezTo>
                            <a:close/>
                            <a:moveTo>
                              <a:pt x="3321" y="1644"/>
                            </a:moveTo>
                            <a:cubicBezTo>
                              <a:pt x="3335" y="1674"/>
                              <a:pt x="3366" y="1695"/>
                              <a:pt x="3402" y="1695"/>
                            </a:cubicBezTo>
                            <a:cubicBezTo>
                              <a:pt x="3438" y="1695"/>
                              <a:pt x="3469" y="1674"/>
                              <a:pt x="3483" y="1644"/>
                            </a:cubicBezTo>
                            <a:cubicBezTo>
                              <a:pt x="3489" y="1659"/>
                              <a:pt x="3492" y="1677"/>
                              <a:pt x="3492" y="1695"/>
                            </a:cubicBezTo>
                            <a:cubicBezTo>
                              <a:pt x="3492" y="1760"/>
                              <a:pt x="3452" y="1812"/>
                              <a:pt x="3402" y="1812"/>
                            </a:cubicBezTo>
                            <a:cubicBezTo>
                              <a:pt x="3352" y="1812"/>
                              <a:pt x="3312" y="1760"/>
                              <a:pt x="3312" y="1695"/>
                            </a:cubicBezTo>
                            <a:cubicBezTo>
                              <a:pt x="3312" y="1677"/>
                              <a:pt x="3315" y="1660"/>
                              <a:pt x="3321" y="1644"/>
                            </a:cubicBezTo>
                            <a:close/>
                            <a:moveTo>
                              <a:pt x="2382" y="1695"/>
                            </a:moveTo>
                            <a:cubicBezTo>
                              <a:pt x="2382" y="1677"/>
                              <a:pt x="2385" y="1660"/>
                              <a:pt x="2391" y="1644"/>
                            </a:cubicBezTo>
                            <a:cubicBezTo>
                              <a:pt x="2406" y="1674"/>
                              <a:pt x="2436" y="1695"/>
                              <a:pt x="2472" y="1695"/>
                            </a:cubicBezTo>
                            <a:cubicBezTo>
                              <a:pt x="2508" y="1695"/>
                              <a:pt x="2539" y="1674"/>
                              <a:pt x="2553" y="1644"/>
                            </a:cubicBezTo>
                            <a:cubicBezTo>
                              <a:pt x="2559" y="1659"/>
                              <a:pt x="2562" y="1677"/>
                              <a:pt x="2562" y="1695"/>
                            </a:cubicBezTo>
                            <a:cubicBezTo>
                              <a:pt x="2562" y="1760"/>
                              <a:pt x="2522" y="1812"/>
                              <a:pt x="2472" y="1812"/>
                            </a:cubicBezTo>
                            <a:cubicBezTo>
                              <a:pt x="2422" y="1812"/>
                              <a:pt x="2382" y="1760"/>
                              <a:pt x="2382" y="1695"/>
                            </a:cubicBezTo>
                            <a:close/>
                            <a:moveTo>
                              <a:pt x="2391" y="3306"/>
                            </a:moveTo>
                            <a:cubicBezTo>
                              <a:pt x="2406" y="3336"/>
                              <a:pt x="2436" y="3356"/>
                              <a:pt x="2472" y="3356"/>
                            </a:cubicBezTo>
                            <a:cubicBezTo>
                              <a:pt x="2508" y="3356"/>
                              <a:pt x="2539" y="3336"/>
                              <a:pt x="2553" y="3305"/>
                            </a:cubicBezTo>
                            <a:cubicBezTo>
                              <a:pt x="2559" y="3321"/>
                              <a:pt x="2562" y="3338"/>
                              <a:pt x="2562" y="3356"/>
                            </a:cubicBezTo>
                            <a:cubicBezTo>
                              <a:pt x="2562" y="3421"/>
                              <a:pt x="2522" y="3473"/>
                              <a:pt x="2472" y="3473"/>
                            </a:cubicBezTo>
                            <a:cubicBezTo>
                              <a:pt x="2422" y="3473"/>
                              <a:pt x="2382" y="3421"/>
                              <a:pt x="2382" y="3356"/>
                            </a:cubicBezTo>
                            <a:cubicBezTo>
                              <a:pt x="2382" y="3338"/>
                              <a:pt x="2385" y="3321"/>
                              <a:pt x="2391" y="3306"/>
                            </a:cubicBezTo>
                            <a:close/>
                            <a:moveTo>
                              <a:pt x="2169" y="4719"/>
                            </a:moveTo>
                            <a:cubicBezTo>
                              <a:pt x="2119" y="4719"/>
                              <a:pt x="2079" y="4667"/>
                              <a:pt x="2079" y="4602"/>
                            </a:cubicBezTo>
                            <a:cubicBezTo>
                              <a:pt x="2079" y="4584"/>
                              <a:pt x="2082" y="4566"/>
                              <a:pt x="2088" y="4551"/>
                            </a:cubicBezTo>
                            <a:cubicBezTo>
                              <a:pt x="2103" y="4581"/>
                              <a:pt x="2133" y="4602"/>
                              <a:pt x="2169" y="4602"/>
                            </a:cubicBezTo>
                            <a:cubicBezTo>
                              <a:pt x="2205" y="4602"/>
                              <a:pt x="2236" y="4581"/>
                              <a:pt x="2250" y="4551"/>
                            </a:cubicBezTo>
                            <a:cubicBezTo>
                              <a:pt x="2256" y="4566"/>
                              <a:pt x="2259" y="4584"/>
                              <a:pt x="2259" y="4602"/>
                            </a:cubicBezTo>
                            <a:cubicBezTo>
                              <a:pt x="2259" y="4667"/>
                              <a:pt x="2219" y="4719"/>
                              <a:pt x="2169" y="4719"/>
                            </a:cubicBezTo>
                            <a:close/>
                            <a:moveTo>
                              <a:pt x="2472" y="4304"/>
                            </a:moveTo>
                            <a:cubicBezTo>
                              <a:pt x="2422" y="4304"/>
                              <a:pt x="2382" y="4252"/>
                              <a:pt x="2382" y="4187"/>
                            </a:cubicBezTo>
                            <a:cubicBezTo>
                              <a:pt x="2382" y="4169"/>
                              <a:pt x="2385" y="4152"/>
                              <a:pt x="2391" y="4136"/>
                            </a:cubicBezTo>
                            <a:cubicBezTo>
                              <a:pt x="2406" y="4166"/>
                              <a:pt x="2436" y="4187"/>
                              <a:pt x="2472" y="4187"/>
                            </a:cubicBezTo>
                            <a:cubicBezTo>
                              <a:pt x="2508" y="4187"/>
                              <a:pt x="2539" y="4166"/>
                              <a:pt x="2553" y="4136"/>
                            </a:cubicBezTo>
                            <a:cubicBezTo>
                              <a:pt x="2559" y="4151"/>
                              <a:pt x="2562" y="4169"/>
                              <a:pt x="2562" y="4187"/>
                            </a:cubicBezTo>
                            <a:cubicBezTo>
                              <a:pt x="2562" y="4252"/>
                              <a:pt x="2522" y="4304"/>
                              <a:pt x="2472" y="4304"/>
                            </a:cubicBezTo>
                            <a:close/>
                            <a:moveTo>
                              <a:pt x="2634" y="4719"/>
                            </a:moveTo>
                            <a:cubicBezTo>
                              <a:pt x="2584" y="4719"/>
                              <a:pt x="2544" y="4667"/>
                              <a:pt x="2544" y="4602"/>
                            </a:cubicBezTo>
                            <a:cubicBezTo>
                              <a:pt x="2544" y="4584"/>
                              <a:pt x="2547" y="4566"/>
                              <a:pt x="2553" y="4551"/>
                            </a:cubicBezTo>
                            <a:cubicBezTo>
                              <a:pt x="2568" y="4581"/>
                              <a:pt x="2598" y="4602"/>
                              <a:pt x="2634" y="4602"/>
                            </a:cubicBezTo>
                            <a:cubicBezTo>
                              <a:pt x="2670" y="4602"/>
                              <a:pt x="2701" y="4581"/>
                              <a:pt x="2715" y="4551"/>
                            </a:cubicBezTo>
                            <a:cubicBezTo>
                              <a:pt x="2721" y="4566"/>
                              <a:pt x="2724" y="4584"/>
                              <a:pt x="2724" y="4602"/>
                            </a:cubicBezTo>
                            <a:cubicBezTo>
                              <a:pt x="2724" y="4667"/>
                              <a:pt x="2684" y="4719"/>
                              <a:pt x="2634" y="4719"/>
                            </a:cubicBezTo>
                            <a:close/>
                            <a:moveTo>
                              <a:pt x="2704" y="3889"/>
                            </a:moveTo>
                            <a:cubicBezTo>
                              <a:pt x="2655" y="3889"/>
                              <a:pt x="2614" y="3836"/>
                              <a:pt x="2614" y="3772"/>
                            </a:cubicBezTo>
                            <a:cubicBezTo>
                              <a:pt x="2614" y="3754"/>
                              <a:pt x="2618" y="3736"/>
                              <a:pt x="2623" y="3721"/>
                            </a:cubicBezTo>
                            <a:cubicBezTo>
                              <a:pt x="2638" y="3751"/>
                              <a:pt x="2669" y="3772"/>
                              <a:pt x="2704" y="3772"/>
                            </a:cubicBezTo>
                            <a:cubicBezTo>
                              <a:pt x="2740" y="3772"/>
                              <a:pt x="2771" y="3751"/>
                              <a:pt x="2785" y="3721"/>
                            </a:cubicBezTo>
                            <a:cubicBezTo>
                              <a:pt x="2791" y="3736"/>
                              <a:pt x="2794" y="3753"/>
                              <a:pt x="2794" y="3772"/>
                            </a:cubicBezTo>
                            <a:cubicBezTo>
                              <a:pt x="2794" y="3836"/>
                              <a:pt x="2754" y="3889"/>
                              <a:pt x="2704" y="3889"/>
                            </a:cubicBezTo>
                            <a:close/>
                            <a:moveTo>
                              <a:pt x="2704" y="3058"/>
                            </a:moveTo>
                            <a:cubicBezTo>
                              <a:pt x="2655" y="3058"/>
                              <a:pt x="2614" y="3006"/>
                              <a:pt x="2614" y="2941"/>
                            </a:cubicBezTo>
                            <a:cubicBezTo>
                              <a:pt x="2614" y="2923"/>
                              <a:pt x="2618" y="2905"/>
                              <a:pt x="2623" y="2890"/>
                            </a:cubicBezTo>
                            <a:cubicBezTo>
                              <a:pt x="2638" y="2920"/>
                              <a:pt x="2669" y="2941"/>
                              <a:pt x="2704" y="2941"/>
                            </a:cubicBezTo>
                            <a:cubicBezTo>
                              <a:pt x="2740" y="2941"/>
                              <a:pt x="2771" y="2920"/>
                              <a:pt x="2785" y="2890"/>
                            </a:cubicBezTo>
                            <a:cubicBezTo>
                              <a:pt x="2791" y="2905"/>
                              <a:pt x="2794" y="2923"/>
                              <a:pt x="2794" y="2941"/>
                            </a:cubicBezTo>
                            <a:cubicBezTo>
                              <a:pt x="2794" y="3006"/>
                              <a:pt x="2754" y="3058"/>
                              <a:pt x="2704" y="3058"/>
                            </a:cubicBezTo>
                            <a:close/>
                            <a:moveTo>
                              <a:pt x="2704" y="2227"/>
                            </a:moveTo>
                            <a:cubicBezTo>
                              <a:pt x="2655" y="2227"/>
                              <a:pt x="2614" y="2175"/>
                              <a:pt x="2614" y="2110"/>
                            </a:cubicBezTo>
                            <a:cubicBezTo>
                              <a:pt x="2614" y="2092"/>
                              <a:pt x="2618" y="2075"/>
                              <a:pt x="2623" y="2060"/>
                            </a:cubicBezTo>
                            <a:cubicBezTo>
                              <a:pt x="2638" y="2089"/>
                              <a:pt x="2669" y="2110"/>
                              <a:pt x="2704" y="2110"/>
                            </a:cubicBezTo>
                            <a:cubicBezTo>
                              <a:pt x="2740" y="2110"/>
                              <a:pt x="2771" y="2089"/>
                              <a:pt x="2785" y="2059"/>
                            </a:cubicBezTo>
                            <a:cubicBezTo>
                              <a:pt x="2791" y="2075"/>
                              <a:pt x="2794" y="2092"/>
                              <a:pt x="2794" y="2110"/>
                            </a:cubicBezTo>
                            <a:cubicBezTo>
                              <a:pt x="2794" y="2175"/>
                              <a:pt x="2754" y="2227"/>
                              <a:pt x="2704" y="2227"/>
                            </a:cubicBezTo>
                            <a:close/>
                            <a:moveTo>
                              <a:pt x="2937" y="4304"/>
                            </a:moveTo>
                            <a:cubicBezTo>
                              <a:pt x="2887" y="4304"/>
                              <a:pt x="2847" y="4252"/>
                              <a:pt x="2847" y="4187"/>
                            </a:cubicBezTo>
                            <a:cubicBezTo>
                              <a:pt x="2847" y="4169"/>
                              <a:pt x="2850" y="4152"/>
                              <a:pt x="2856" y="4136"/>
                            </a:cubicBezTo>
                            <a:cubicBezTo>
                              <a:pt x="2871" y="4166"/>
                              <a:pt x="2901" y="4187"/>
                              <a:pt x="2937" y="4187"/>
                            </a:cubicBezTo>
                            <a:cubicBezTo>
                              <a:pt x="2973" y="4187"/>
                              <a:pt x="3004" y="4166"/>
                              <a:pt x="3018" y="4136"/>
                            </a:cubicBezTo>
                            <a:cubicBezTo>
                              <a:pt x="3024" y="4151"/>
                              <a:pt x="3027" y="4169"/>
                              <a:pt x="3027" y="4187"/>
                            </a:cubicBezTo>
                            <a:cubicBezTo>
                              <a:pt x="3027" y="4252"/>
                              <a:pt x="2987" y="4304"/>
                              <a:pt x="2937" y="4304"/>
                            </a:cubicBezTo>
                            <a:close/>
                            <a:moveTo>
                              <a:pt x="2937" y="3473"/>
                            </a:moveTo>
                            <a:cubicBezTo>
                              <a:pt x="2887" y="3473"/>
                              <a:pt x="2847" y="3421"/>
                              <a:pt x="2847" y="3356"/>
                            </a:cubicBezTo>
                            <a:cubicBezTo>
                              <a:pt x="2847" y="3338"/>
                              <a:pt x="2850" y="3321"/>
                              <a:pt x="2856" y="3306"/>
                            </a:cubicBezTo>
                            <a:cubicBezTo>
                              <a:pt x="2871" y="3336"/>
                              <a:pt x="2901" y="3356"/>
                              <a:pt x="2937" y="3356"/>
                            </a:cubicBezTo>
                            <a:cubicBezTo>
                              <a:pt x="2973" y="3356"/>
                              <a:pt x="3004" y="3336"/>
                              <a:pt x="3018" y="3305"/>
                            </a:cubicBezTo>
                            <a:cubicBezTo>
                              <a:pt x="3024" y="3321"/>
                              <a:pt x="3027" y="3338"/>
                              <a:pt x="3027" y="3356"/>
                            </a:cubicBezTo>
                            <a:cubicBezTo>
                              <a:pt x="3027" y="3421"/>
                              <a:pt x="2987" y="3473"/>
                              <a:pt x="2937" y="3473"/>
                            </a:cubicBezTo>
                            <a:close/>
                            <a:moveTo>
                              <a:pt x="2937" y="2643"/>
                            </a:moveTo>
                            <a:cubicBezTo>
                              <a:pt x="2887" y="2643"/>
                              <a:pt x="2847" y="2590"/>
                              <a:pt x="2847" y="2526"/>
                            </a:cubicBezTo>
                            <a:cubicBezTo>
                              <a:pt x="2847" y="2507"/>
                              <a:pt x="2850" y="2490"/>
                              <a:pt x="2856" y="2475"/>
                            </a:cubicBezTo>
                            <a:cubicBezTo>
                              <a:pt x="2871" y="2505"/>
                              <a:pt x="2901" y="2526"/>
                              <a:pt x="2937" y="2526"/>
                            </a:cubicBezTo>
                            <a:cubicBezTo>
                              <a:pt x="2973" y="2526"/>
                              <a:pt x="3004" y="2505"/>
                              <a:pt x="3018" y="2475"/>
                            </a:cubicBezTo>
                            <a:cubicBezTo>
                              <a:pt x="3024" y="2490"/>
                              <a:pt x="3027" y="2507"/>
                              <a:pt x="3027" y="2526"/>
                            </a:cubicBezTo>
                            <a:cubicBezTo>
                              <a:pt x="3027" y="2590"/>
                              <a:pt x="2987" y="2643"/>
                              <a:pt x="2937" y="2643"/>
                            </a:cubicBezTo>
                            <a:close/>
                            <a:moveTo>
                              <a:pt x="2937" y="1812"/>
                            </a:moveTo>
                            <a:cubicBezTo>
                              <a:pt x="2887" y="1812"/>
                              <a:pt x="2847" y="1760"/>
                              <a:pt x="2847" y="1695"/>
                            </a:cubicBezTo>
                            <a:cubicBezTo>
                              <a:pt x="2847" y="1677"/>
                              <a:pt x="2850" y="1660"/>
                              <a:pt x="2856" y="1644"/>
                            </a:cubicBezTo>
                            <a:cubicBezTo>
                              <a:pt x="2871" y="1674"/>
                              <a:pt x="2901" y="1695"/>
                              <a:pt x="2937" y="1695"/>
                            </a:cubicBezTo>
                            <a:cubicBezTo>
                              <a:pt x="2973" y="1695"/>
                              <a:pt x="3004" y="1674"/>
                              <a:pt x="3018" y="1644"/>
                            </a:cubicBezTo>
                            <a:cubicBezTo>
                              <a:pt x="3024" y="1659"/>
                              <a:pt x="3027" y="1677"/>
                              <a:pt x="3027" y="1695"/>
                            </a:cubicBezTo>
                            <a:cubicBezTo>
                              <a:pt x="3027" y="1760"/>
                              <a:pt x="2987" y="1812"/>
                              <a:pt x="2937" y="1812"/>
                            </a:cubicBezTo>
                            <a:close/>
                            <a:moveTo>
                              <a:pt x="3169" y="3889"/>
                            </a:moveTo>
                            <a:cubicBezTo>
                              <a:pt x="3120" y="3889"/>
                              <a:pt x="3079" y="3836"/>
                              <a:pt x="3079" y="3772"/>
                            </a:cubicBezTo>
                            <a:cubicBezTo>
                              <a:pt x="3079" y="3754"/>
                              <a:pt x="3083" y="3736"/>
                              <a:pt x="3088" y="3721"/>
                            </a:cubicBezTo>
                            <a:cubicBezTo>
                              <a:pt x="3103" y="3751"/>
                              <a:pt x="3134" y="3772"/>
                              <a:pt x="3169" y="3772"/>
                            </a:cubicBezTo>
                            <a:cubicBezTo>
                              <a:pt x="3205" y="3772"/>
                              <a:pt x="3236" y="3751"/>
                              <a:pt x="3250" y="3721"/>
                            </a:cubicBezTo>
                            <a:cubicBezTo>
                              <a:pt x="3256" y="3736"/>
                              <a:pt x="3259" y="3753"/>
                              <a:pt x="3259" y="3772"/>
                            </a:cubicBezTo>
                            <a:cubicBezTo>
                              <a:pt x="3259" y="3836"/>
                              <a:pt x="3219" y="3889"/>
                              <a:pt x="3169" y="3889"/>
                            </a:cubicBezTo>
                            <a:close/>
                            <a:moveTo>
                              <a:pt x="3169" y="3058"/>
                            </a:moveTo>
                            <a:cubicBezTo>
                              <a:pt x="3120" y="3058"/>
                              <a:pt x="3079" y="3006"/>
                              <a:pt x="3079" y="2941"/>
                            </a:cubicBezTo>
                            <a:cubicBezTo>
                              <a:pt x="3079" y="2923"/>
                              <a:pt x="3083" y="2905"/>
                              <a:pt x="3088" y="2890"/>
                            </a:cubicBezTo>
                            <a:cubicBezTo>
                              <a:pt x="3103" y="2920"/>
                              <a:pt x="3134" y="2941"/>
                              <a:pt x="3169" y="2941"/>
                            </a:cubicBezTo>
                            <a:cubicBezTo>
                              <a:pt x="3205" y="2941"/>
                              <a:pt x="3236" y="2920"/>
                              <a:pt x="3250" y="2890"/>
                            </a:cubicBezTo>
                            <a:cubicBezTo>
                              <a:pt x="3256" y="2905"/>
                              <a:pt x="3259" y="2923"/>
                              <a:pt x="3259" y="2941"/>
                            </a:cubicBezTo>
                            <a:cubicBezTo>
                              <a:pt x="3259" y="3006"/>
                              <a:pt x="3219" y="3058"/>
                              <a:pt x="3169" y="3058"/>
                            </a:cubicBezTo>
                            <a:close/>
                            <a:moveTo>
                              <a:pt x="3169" y="2227"/>
                            </a:moveTo>
                            <a:cubicBezTo>
                              <a:pt x="3120" y="2227"/>
                              <a:pt x="3079" y="2175"/>
                              <a:pt x="3079" y="2110"/>
                            </a:cubicBezTo>
                            <a:cubicBezTo>
                              <a:pt x="3079" y="2092"/>
                              <a:pt x="3083" y="2075"/>
                              <a:pt x="3088" y="2060"/>
                            </a:cubicBezTo>
                            <a:cubicBezTo>
                              <a:pt x="3103" y="2089"/>
                              <a:pt x="3134" y="2110"/>
                              <a:pt x="3169" y="2110"/>
                            </a:cubicBezTo>
                            <a:cubicBezTo>
                              <a:pt x="3205" y="2110"/>
                              <a:pt x="3236" y="2089"/>
                              <a:pt x="3250" y="2059"/>
                            </a:cubicBezTo>
                            <a:cubicBezTo>
                              <a:pt x="3256" y="2075"/>
                              <a:pt x="3259" y="2092"/>
                              <a:pt x="3259" y="2110"/>
                            </a:cubicBezTo>
                            <a:cubicBezTo>
                              <a:pt x="3259" y="2175"/>
                              <a:pt x="3219" y="2227"/>
                              <a:pt x="3169" y="2227"/>
                            </a:cubicBezTo>
                            <a:close/>
                            <a:moveTo>
                              <a:pt x="3169" y="1397"/>
                            </a:moveTo>
                            <a:cubicBezTo>
                              <a:pt x="3120" y="1397"/>
                              <a:pt x="3079" y="1344"/>
                              <a:pt x="3079" y="1280"/>
                            </a:cubicBezTo>
                            <a:cubicBezTo>
                              <a:pt x="3079" y="1261"/>
                              <a:pt x="3083" y="1244"/>
                              <a:pt x="3088" y="1229"/>
                            </a:cubicBezTo>
                            <a:cubicBezTo>
                              <a:pt x="3103" y="1259"/>
                              <a:pt x="3134" y="1279"/>
                              <a:pt x="3169" y="1279"/>
                            </a:cubicBezTo>
                            <a:cubicBezTo>
                              <a:pt x="3205" y="1279"/>
                              <a:pt x="3236" y="1259"/>
                              <a:pt x="3251" y="1229"/>
                            </a:cubicBezTo>
                            <a:cubicBezTo>
                              <a:pt x="3256" y="1244"/>
                              <a:pt x="3259" y="1261"/>
                              <a:pt x="3259" y="1280"/>
                            </a:cubicBezTo>
                            <a:cubicBezTo>
                              <a:pt x="3259" y="1344"/>
                              <a:pt x="3219" y="1397"/>
                              <a:pt x="3169" y="1397"/>
                            </a:cubicBezTo>
                            <a:close/>
                            <a:moveTo>
                              <a:pt x="3402" y="3473"/>
                            </a:moveTo>
                            <a:cubicBezTo>
                              <a:pt x="3352" y="3473"/>
                              <a:pt x="3312" y="3421"/>
                              <a:pt x="3312" y="3356"/>
                            </a:cubicBezTo>
                            <a:cubicBezTo>
                              <a:pt x="3312" y="3338"/>
                              <a:pt x="3315" y="3321"/>
                              <a:pt x="3321" y="3306"/>
                            </a:cubicBezTo>
                            <a:cubicBezTo>
                              <a:pt x="3335" y="3336"/>
                              <a:pt x="3366" y="3356"/>
                              <a:pt x="3402" y="3356"/>
                            </a:cubicBezTo>
                            <a:cubicBezTo>
                              <a:pt x="3438" y="3356"/>
                              <a:pt x="3469" y="3336"/>
                              <a:pt x="3483" y="3305"/>
                            </a:cubicBezTo>
                            <a:cubicBezTo>
                              <a:pt x="3489" y="3321"/>
                              <a:pt x="3492" y="3338"/>
                              <a:pt x="3492" y="3356"/>
                            </a:cubicBezTo>
                            <a:cubicBezTo>
                              <a:pt x="3492" y="3421"/>
                              <a:pt x="3452" y="3473"/>
                              <a:pt x="3402" y="3473"/>
                            </a:cubicBezTo>
                            <a:close/>
                            <a:moveTo>
                              <a:pt x="3402" y="2643"/>
                            </a:moveTo>
                            <a:cubicBezTo>
                              <a:pt x="3352" y="2643"/>
                              <a:pt x="3312" y="2590"/>
                              <a:pt x="3312" y="2526"/>
                            </a:cubicBezTo>
                            <a:cubicBezTo>
                              <a:pt x="3312" y="2507"/>
                              <a:pt x="3315" y="2490"/>
                              <a:pt x="3321" y="2475"/>
                            </a:cubicBezTo>
                            <a:cubicBezTo>
                              <a:pt x="3336" y="2505"/>
                              <a:pt x="3366" y="2526"/>
                              <a:pt x="3402" y="2526"/>
                            </a:cubicBezTo>
                            <a:cubicBezTo>
                              <a:pt x="3438" y="2526"/>
                              <a:pt x="3469" y="2505"/>
                              <a:pt x="3483" y="2475"/>
                            </a:cubicBezTo>
                            <a:cubicBezTo>
                              <a:pt x="3489" y="2490"/>
                              <a:pt x="3492" y="2507"/>
                              <a:pt x="3492" y="2526"/>
                            </a:cubicBezTo>
                            <a:cubicBezTo>
                              <a:pt x="3492" y="2590"/>
                              <a:pt x="3452" y="2643"/>
                              <a:pt x="3402" y="2643"/>
                            </a:cubicBezTo>
                            <a:close/>
                            <a:moveTo>
                              <a:pt x="4018" y="2060"/>
                            </a:moveTo>
                            <a:cubicBezTo>
                              <a:pt x="4033" y="2089"/>
                              <a:pt x="4064" y="2110"/>
                              <a:pt x="4099" y="2110"/>
                            </a:cubicBezTo>
                            <a:cubicBezTo>
                              <a:pt x="4135" y="2110"/>
                              <a:pt x="4166" y="2089"/>
                              <a:pt x="4181" y="2059"/>
                            </a:cubicBezTo>
                            <a:cubicBezTo>
                              <a:pt x="4186" y="2075"/>
                              <a:pt x="4190" y="2092"/>
                              <a:pt x="4190" y="2110"/>
                            </a:cubicBezTo>
                            <a:cubicBezTo>
                              <a:pt x="4190" y="2175"/>
                              <a:pt x="4149" y="2227"/>
                              <a:pt x="4099" y="2227"/>
                            </a:cubicBezTo>
                            <a:cubicBezTo>
                              <a:pt x="4050" y="2227"/>
                              <a:pt x="4010" y="2175"/>
                              <a:pt x="4010" y="2110"/>
                            </a:cubicBezTo>
                            <a:cubicBezTo>
                              <a:pt x="4010" y="2092"/>
                              <a:pt x="4013" y="2075"/>
                              <a:pt x="4018" y="2060"/>
                            </a:cubicBezTo>
                            <a:close/>
                            <a:moveTo>
                              <a:pt x="4018" y="2890"/>
                            </a:moveTo>
                            <a:cubicBezTo>
                              <a:pt x="4033" y="2920"/>
                              <a:pt x="4064" y="2941"/>
                              <a:pt x="4099" y="2941"/>
                            </a:cubicBezTo>
                            <a:cubicBezTo>
                              <a:pt x="4135" y="2941"/>
                              <a:pt x="4166" y="2920"/>
                              <a:pt x="4181" y="2890"/>
                            </a:cubicBezTo>
                            <a:cubicBezTo>
                              <a:pt x="4186" y="2905"/>
                              <a:pt x="4190" y="2923"/>
                              <a:pt x="4190" y="2941"/>
                            </a:cubicBezTo>
                            <a:cubicBezTo>
                              <a:pt x="4190" y="3006"/>
                              <a:pt x="4149" y="3058"/>
                              <a:pt x="4099" y="3058"/>
                            </a:cubicBezTo>
                            <a:cubicBezTo>
                              <a:pt x="4050" y="3058"/>
                              <a:pt x="4010" y="3006"/>
                              <a:pt x="4010" y="2941"/>
                            </a:cubicBezTo>
                            <a:cubicBezTo>
                              <a:pt x="4010" y="2923"/>
                              <a:pt x="4013" y="2905"/>
                              <a:pt x="4018" y="2890"/>
                            </a:cubicBezTo>
                            <a:close/>
                            <a:moveTo>
                              <a:pt x="3786" y="1644"/>
                            </a:moveTo>
                            <a:cubicBezTo>
                              <a:pt x="3801" y="1674"/>
                              <a:pt x="3831" y="1695"/>
                              <a:pt x="3867" y="1695"/>
                            </a:cubicBezTo>
                            <a:cubicBezTo>
                              <a:pt x="3903" y="1695"/>
                              <a:pt x="3934" y="1674"/>
                              <a:pt x="3948" y="1644"/>
                            </a:cubicBezTo>
                            <a:cubicBezTo>
                              <a:pt x="3954" y="1659"/>
                              <a:pt x="3957" y="1677"/>
                              <a:pt x="3957" y="1695"/>
                            </a:cubicBezTo>
                            <a:cubicBezTo>
                              <a:pt x="3957" y="1760"/>
                              <a:pt x="3917" y="1812"/>
                              <a:pt x="3867" y="1812"/>
                            </a:cubicBezTo>
                            <a:cubicBezTo>
                              <a:pt x="3817" y="1812"/>
                              <a:pt x="3777" y="1760"/>
                              <a:pt x="3777" y="1695"/>
                            </a:cubicBezTo>
                            <a:cubicBezTo>
                              <a:pt x="3777" y="1677"/>
                              <a:pt x="3780" y="1660"/>
                              <a:pt x="3786" y="1644"/>
                            </a:cubicBezTo>
                            <a:close/>
                            <a:moveTo>
                              <a:pt x="3634" y="3889"/>
                            </a:moveTo>
                            <a:cubicBezTo>
                              <a:pt x="3585" y="3889"/>
                              <a:pt x="3545" y="3836"/>
                              <a:pt x="3545" y="3772"/>
                            </a:cubicBezTo>
                            <a:cubicBezTo>
                              <a:pt x="3545" y="3754"/>
                              <a:pt x="3548" y="3736"/>
                              <a:pt x="3553" y="3721"/>
                            </a:cubicBezTo>
                            <a:cubicBezTo>
                              <a:pt x="3568" y="3751"/>
                              <a:pt x="3599" y="3772"/>
                              <a:pt x="3634" y="3772"/>
                            </a:cubicBezTo>
                            <a:cubicBezTo>
                              <a:pt x="3670" y="3772"/>
                              <a:pt x="3701" y="3751"/>
                              <a:pt x="3716" y="3721"/>
                            </a:cubicBezTo>
                            <a:cubicBezTo>
                              <a:pt x="3721" y="3736"/>
                              <a:pt x="3725" y="3753"/>
                              <a:pt x="3725" y="3772"/>
                            </a:cubicBezTo>
                            <a:cubicBezTo>
                              <a:pt x="3725" y="3836"/>
                              <a:pt x="3684" y="3889"/>
                              <a:pt x="3634" y="3889"/>
                            </a:cubicBezTo>
                            <a:close/>
                            <a:moveTo>
                              <a:pt x="3634" y="3058"/>
                            </a:moveTo>
                            <a:cubicBezTo>
                              <a:pt x="3585" y="3058"/>
                              <a:pt x="3545" y="3006"/>
                              <a:pt x="3545" y="2941"/>
                            </a:cubicBezTo>
                            <a:cubicBezTo>
                              <a:pt x="3545" y="2923"/>
                              <a:pt x="3548" y="2905"/>
                              <a:pt x="3553" y="2890"/>
                            </a:cubicBezTo>
                            <a:cubicBezTo>
                              <a:pt x="3568" y="2920"/>
                              <a:pt x="3599" y="2941"/>
                              <a:pt x="3634" y="2941"/>
                            </a:cubicBezTo>
                            <a:cubicBezTo>
                              <a:pt x="3670" y="2941"/>
                              <a:pt x="3701" y="2920"/>
                              <a:pt x="3716" y="2890"/>
                            </a:cubicBezTo>
                            <a:cubicBezTo>
                              <a:pt x="3721" y="2905"/>
                              <a:pt x="3725" y="2923"/>
                              <a:pt x="3725" y="2941"/>
                            </a:cubicBezTo>
                            <a:cubicBezTo>
                              <a:pt x="3725" y="3006"/>
                              <a:pt x="3684" y="3058"/>
                              <a:pt x="3634" y="3058"/>
                            </a:cubicBezTo>
                            <a:close/>
                            <a:moveTo>
                              <a:pt x="3634" y="2227"/>
                            </a:moveTo>
                            <a:cubicBezTo>
                              <a:pt x="3585" y="2227"/>
                              <a:pt x="3545" y="2175"/>
                              <a:pt x="3545" y="2110"/>
                            </a:cubicBezTo>
                            <a:cubicBezTo>
                              <a:pt x="3545" y="2092"/>
                              <a:pt x="3548" y="2075"/>
                              <a:pt x="3553" y="2060"/>
                            </a:cubicBezTo>
                            <a:cubicBezTo>
                              <a:pt x="3568" y="2089"/>
                              <a:pt x="3599" y="2110"/>
                              <a:pt x="3634" y="2110"/>
                            </a:cubicBezTo>
                            <a:cubicBezTo>
                              <a:pt x="3670" y="2110"/>
                              <a:pt x="3701" y="2089"/>
                              <a:pt x="3716" y="2059"/>
                            </a:cubicBezTo>
                            <a:cubicBezTo>
                              <a:pt x="3721" y="2075"/>
                              <a:pt x="3725" y="2092"/>
                              <a:pt x="3725" y="2110"/>
                            </a:cubicBezTo>
                            <a:cubicBezTo>
                              <a:pt x="3725" y="2175"/>
                              <a:pt x="3684" y="2227"/>
                              <a:pt x="3634" y="2227"/>
                            </a:cubicBezTo>
                            <a:close/>
                            <a:moveTo>
                              <a:pt x="3634" y="1397"/>
                            </a:moveTo>
                            <a:cubicBezTo>
                              <a:pt x="3585" y="1397"/>
                              <a:pt x="3545" y="1344"/>
                              <a:pt x="3545" y="1280"/>
                            </a:cubicBezTo>
                            <a:cubicBezTo>
                              <a:pt x="3545" y="1261"/>
                              <a:pt x="3548" y="1244"/>
                              <a:pt x="3553" y="1229"/>
                            </a:cubicBezTo>
                            <a:cubicBezTo>
                              <a:pt x="3568" y="1259"/>
                              <a:pt x="3599" y="1279"/>
                              <a:pt x="3634" y="1279"/>
                            </a:cubicBezTo>
                            <a:cubicBezTo>
                              <a:pt x="3670" y="1279"/>
                              <a:pt x="3701" y="1259"/>
                              <a:pt x="3716" y="1229"/>
                            </a:cubicBezTo>
                            <a:cubicBezTo>
                              <a:pt x="3721" y="1244"/>
                              <a:pt x="3725" y="1261"/>
                              <a:pt x="3725" y="1280"/>
                            </a:cubicBezTo>
                            <a:cubicBezTo>
                              <a:pt x="3725" y="1344"/>
                              <a:pt x="3684" y="1397"/>
                              <a:pt x="3634" y="1397"/>
                            </a:cubicBezTo>
                            <a:close/>
                            <a:moveTo>
                              <a:pt x="3867" y="4304"/>
                            </a:moveTo>
                            <a:cubicBezTo>
                              <a:pt x="3817" y="4304"/>
                              <a:pt x="3777" y="4252"/>
                              <a:pt x="3777" y="4187"/>
                            </a:cubicBezTo>
                            <a:cubicBezTo>
                              <a:pt x="3777" y="4169"/>
                              <a:pt x="3780" y="4152"/>
                              <a:pt x="3786" y="4136"/>
                            </a:cubicBezTo>
                            <a:cubicBezTo>
                              <a:pt x="3800" y="4166"/>
                              <a:pt x="3831" y="4187"/>
                              <a:pt x="3867" y="4187"/>
                            </a:cubicBezTo>
                            <a:cubicBezTo>
                              <a:pt x="3903" y="4187"/>
                              <a:pt x="3933" y="4166"/>
                              <a:pt x="3948" y="4136"/>
                            </a:cubicBezTo>
                            <a:cubicBezTo>
                              <a:pt x="3954" y="4151"/>
                              <a:pt x="3957" y="4169"/>
                              <a:pt x="3957" y="4187"/>
                            </a:cubicBezTo>
                            <a:cubicBezTo>
                              <a:pt x="3957" y="4252"/>
                              <a:pt x="3917" y="4304"/>
                              <a:pt x="3867" y="4304"/>
                            </a:cubicBezTo>
                            <a:close/>
                            <a:moveTo>
                              <a:pt x="3867" y="3473"/>
                            </a:moveTo>
                            <a:cubicBezTo>
                              <a:pt x="3817" y="3473"/>
                              <a:pt x="3777" y="3421"/>
                              <a:pt x="3777" y="3356"/>
                            </a:cubicBezTo>
                            <a:cubicBezTo>
                              <a:pt x="3777" y="3338"/>
                              <a:pt x="3780" y="3321"/>
                              <a:pt x="3786" y="3306"/>
                            </a:cubicBezTo>
                            <a:cubicBezTo>
                              <a:pt x="3801" y="3336"/>
                              <a:pt x="3831" y="3356"/>
                              <a:pt x="3867" y="3356"/>
                            </a:cubicBezTo>
                            <a:cubicBezTo>
                              <a:pt x="3903" y="3356"/>
                              <a:pt x="3934" y="3336"/>
                              <a:pt x="3948" y="3305"/>
                            </a:cubicBezTo>
                            <a:cubicBezTo>
                              <a:pt x="3954" y="3321"/>
                              <a:pt x="3957" y="3338"/>
                              <a:pt x="3957" y="3356"/>
                            </a:cubicBezTo>
                            <a:cubicBezTo>
                              <a:pt x="3957" y="3421"/>
                              <a:pt x="3917" y="3473"/>
                              <a:pt x="3867" y="3473"/>
                            </a:cubicBezTo>
                            <a:close/>
                            <a:moveTo>
                              <a:pt x="3867" y="2643"/>
                            </a:moveTo>
                            <a:cubicBezTo>
                              <a:pt x="3817" y="2643"/>
                              <a:pt x="3777" y="2590"/>
                              <a:pt x="3777" y="2526"/>
                            </a:cubicBezTo>
                            <a:cubicBezTo>
                              <a:pt x="3777" y="2507"/>
                              <a:pt x="3780" y="2490"/>
                              <a:pt x="3786" y="2475"/>
                            </a:cubicBezTo>
                            <a:cubicBezTo>
                              <a:pt x="3801" y="2505"/>
                              <a:pt x="3831" y="2526"/>
                              <a:pt x="3867" y="2526"/>
                            </a:cubicBezTo>
                            <a:cubicBezTo>
                              <a:pt x="3903" y="2526"/>
                              <a:pt x="3934" y="2505"/>
                              <a:pt x="3948" y="2475"/>
                            </a:cubicBezTo>
                            <a:cubicBezTo>
                              <a:pt x="3954" y="2490"/>
                              <a:pt x="3957" y="2507"/>
                              <a:pt x="3957" y="2526"/>
                            </a:cubicBezTo>
                            <a:cubicBezTo>
                              <a:pt x="3957" y="2590"/>
                              <a:pt x="3917" y="2643"/>
                              <a:pt x="3867" y="2643"/>
                            </a:cubicBezTo>
                            <a:close/>
                            <a:moveTo>
                              <a:pt x="4010" y="3772"/>
                            </a:moveTo>
                            <a:cubicBezTo>
                              <a:pt x="4010" y="3754"/>
                              <a:pt x="4013" y="3736"/>
                              <a:pt x="4018" y="3721"/>
                            </a:cubicBezTo>
                            <a:cubicBezTo>
                              <a:pt x="4033" y="3751"/>
                              <a:pt x="4064" y="3772"/>
                              <a:pt x="4099" y="3772"/>
                            </a:cubicBezTo>
                            <a:cubicBezTo>
                              <a:pt x="4135" y="3772"/>
                              <a:pt x="4166" y="3751"/>
                              <a:pt x="4181" y="3721"/>
                            </a:cubicBezTo>
                            <a:cubicBezTo>
                              <a:pt x="4186" y="3736"/>
                              <a:pt x="4190" y="3753"/>
                              <a:pt x="4190" y="3772"/>
                            </a:cubicBezTo>
                            <a:cubicBezTo>
                              <a:pt x="4190" y="3836"/>
                              <a:pt x="4149" y="3889"/>
                              <a:pt x="4099" y="3889"/>
                            </a:cubicBezTo>
                            <a:cubicBezTo>
                              <a:pt x="4050" y="3889"/>
                              <a:pt x="4010" y="3836"/>
                              <a:pt x="4010" y="3772"/>
                            </a:cubicBezTo>
                            <a:close/>
                            <a:moveTo>
                              <a:pt x="4170" y="4719"/>
                            </a:moveTo>
                            <a:cubicBezTo>
                              <a:pt x="4120" y="4719"/>
                              <a:pt x="4080" y="4667"/>
                              <a:pt x="4080" y="4602"/>
                            </a:cubicBezTo>
                            <a:cubicBezTo>
                              <a:pt x="4080" y="4584"/>
                              <a:pt x="4083" y="4567"/>
                              <a:pt x="4089" y="4552"/>
                            </a:cubicBezTo>
                            <a:cubicBezTo>
                              <a:pt x="4103" y="4582"/>
                              <a:pt x="4134" y="4602"/>
                              <a:pt x="4170" y="4602"/>
                            </a:cubicBezTo>
                            <a:cubicBezTo>
                              <a:pt x="4205" y="4602"/>
                              <a:pt x="4236" y="4581"/>
                              <a:pt x="4251" y="4551"/>
                            </a:cubicBezTo>
                            <a:cubicBezTo>
                              <a:pt x="4256" y="4567"/>
                              <a:pt x="4260" y="4584"/>
                              <a:pt x="4260" y="4602"/>
                            </a:cubicBezTo>
                            <a:cubicBezTo>
                              <a:pt x="4260" y="4667"/>
                              <a:pt x="4219" y="4719"/>
                              <a:pt x="4170" y="4719"/>
                            </a:cubicBezTo>
                            <a:close/>
                            <a:moveTo>
                              <a:pt x="4332" y="4304"/>
                            </a:moveTo>
                            <a:cubicBezTo>
                              <a:pt x="4282" y="4304"/>
                              <a:pt x="4242" y="4252"/>
                              <a:pt x="4242" y="4187"/>
                            </a:cubicBezTo>
                            <a:cubicBezTo>
                              <a:pt x="4242" y="4169"/>
                              <a:pt x="4245" y="4152"/>
                              <a:pt x="4251" y="4136"/>
                            </a:cubicBezTo>
                            <a:cubicBezTo>
                              <a:pt x="4265" y="4166"/>
                              <a:pt x="4296" y="4187"/>
                              <a:pt x="4332" y="4187"/>
                            </a:cubicBezTo>
                            <a:cubicBezTo>
                              <a:pt x="4367" y="4187"/>
                              <a:pt x="4398" y="4166"/>
                              <a:pt x="4413" y="4136"/>
                            </a:cubicBezTo>
                            <a:cubicBezTo>
                              <a:pt x="4419" y="4151"/>
                              <a:pt x="4422" y="4169"/>
                              <a:pt x="4422" y="4187"/>
                            </a:cubicBezTo>
                            <a:cubicBezTo>
                              <a:pt x="4422" y="4252"/>
                              <a:pt x="4381" y="4304"/>
                              <a:pt x="4332" y="4304"/>
                            </a:cubicBezTo>
                            <a:close/>
                            <a:moveTo>
                              <a:pt x="4332" y="3473"/>
                            </a:moveTo>
                            <a:cubicBezTo>
                              <a:pt x="4282" y="3473"/>
                              <a:pt x="4242" y="3421"/>
                              <a:pt x="4242" y="3356"/>
                            </a:cubicBezTo>
                            <a:cubicBezTo>
                              <a:pt x="4242" y="3338"/>
                              <a:pt x="4245" y="3321"/>
                              <a:pt x="4251" y="3306"/>
                            </a:cubicBezTo>
                            <a:cubicBezTo>
                              <a:pt x="4266" y="3336"/>
                              <a:pt x="4296" y="3356"/>
                              <a:pt x="4332" y="3356"/>
                            </a:cubicBezTo>
                            <a:cubicBezTo>
                              <a:pt x="4368" y="3356"/>
                              <a:pt x="4399" y="3336"/>
                              <a:pt x="4413" y="3305"/>
                            </a:cubicBezTo>
                            <a:cubicBezTo>
                              <a:pt x="4419" y="3321"/>
                              <a:pt x="4422" y="3338"/>
                              <a:pt x="4422" y="3356"/>
                            </a:cubicBezTo>
                            <a:cubicBezTo>
                              <a:pt x="4422" y="3421"/>
                              <a:pt x="4382" y="3473"/>
                              <a:pt x="4332" y="3473"/>
                            </a:cubicBezTo>
                            <a:close/>
                            <a:moveTo>
                              <a:pt x="4332" y="1812"/>
                            </a:moveTo>
                            <a:cubicBezTo>
                              <a:pt x="4282" y="1812"/>
                              <a:pt x="4242" y="1760"/>
                              <a:pt x="4242" y="1695"/>
                            </a:cubicBezTo>
                            <a:cubicBezTo>
                              <a:pt x="4242" y="1677"/>
                              <a:pt x="4245" y="1660"/>
                              <a:pt x="4251" y="1644"/>
                            </a:cubicBezTo>
                            <a:cubicBezTo>
                              <a:pt x="4266" y="1674"/>
                              <a:pt x="4296" y="1695"/>
                              <a:pt x="4332" y="1695"/>
                            </a:cubicBezTo>
                            <a:cubicBezTo>
                              <a:pt x="4368" y="1695"/>
                              <a:pt x="4399" y="1674"/>
                              <a:pt x="4413" y="1644"/>
                            </a:cubicBezTo>
                            <a:cubicBezTo>
                              <a:pt x="4419" y="1659"/>
                              <a:pt x="4422" y="1677"/>
                              <a:pt x="4422" y="1695"/>
                            </a:cubicBezTo>
                            <a:cubicBezTo>
                              <a:pt x="4422" y="1760"/>
                              <a:pt x="4382" y="1812"/>
                              <a:pt x="4332" y="1812"/>
                            </a:cubicBezTo>
                            <a:close/>
                            <a:moveTo>
                              <a:pt x="4635" y="4719"/>
                            </a:moveTo>
                            <a:cubicBezTo>
                              <a:pt x="4585" y="4719"/>
                              <a:pt x="4545" y="4667"/>
                              <a:pt x="4545" y="4602"/>
                            </a:cubicBezTo>
                            <a:cubicBezTo>
                              <a:pt x="4545" y="4584"/>
                              <a:pt x="4548" y="4567"/>
                              <a:pt x="4554" y="4552"/>
                            </a:cubicBezTo>
                            <a:cubicBezTo>
                              <a:pt x="4568" y="4582"/>
                              <a:pt x="4599" y="4602"/>
                              <a:pt x="4635" y="4602"/>
                            </a:cubicBezTo>
                            <a:cubicBezTo>
                              <a:pt x="4670" y="4602"/>
                              <a:pt x="4701" y="4581"/>
                              <a:pt x="4716" y="4551"/>
                            </a:cubicBezTo>
                            <a:cubicBezTo>
                              <a:pt x="4722" y="4567"/>
                              <a:pt x="4725" y="4584"/>
                              <a:pt x="4725" y="4602"/>
                            </a:cubicBezTo>
                            <a:cubicBezTo>
                              <a:pt x="4725" y="4667"/>
                              <a:pt x="4684" y="4719"/>
                              <a:pt x="4635" y="4719"/>
                            </a:cubicBezTo>
                            <a:close/>
                            <a:moveTo>
                              <a:pt x="3892" y="5628"/>
                            </a:moveTo>
                            <a:cubicBezTo>
                              <a:pt x="3892" y="5727"/>
                              <a:pt x="3972" y="5808"/>
                              <a:pt x="4072" y="5808"/>
                            </a:cubicBezTo>
                            <a:cubicBezTo>
                              <a:pt x="4171" y="5808"/>
                              <a:pt x="4251" y="5727"/>
                              <a:pt x="4251" y="5628"/>
                            </a:cubicBezTo>
                            <a:cubicBezTo>
                              <a:pt x="4251" y="5190"/>
                              <a:pt x="4251" y="5190"/>
                              <a:pt x="4251" y="5190"/>
                            </a:cubicBezTo>
                            <a:cubicBezTo>
                              <a:pt x="4147" y="5105"/>
                              <a:pt x="4023" y="5001"/>
                              <a:pt x="3892" y="4886"/>
                            </a:cubicBezTo>
                            <a:lnTo>
                              <a:pt x="3892" y="5628"/>
                            </a:lnTo>
                            <a:close/>
                            <a:moveTo>
                              <a:pt x="5122" y="4966"/>
                            </a:moveTo>
                            <a:cubicBezTo>
                              <a:pt x="5199" y="5040"/>
                              <a:pt x="5262" y="5100"/>
                              <a:pt x="5269" y="5107"/>
                            </a:cubicBezTo>
                            <a:cubicBezTo>
                              <a:pt x="5284" y="5121"/>
                              <a:pt x="5600" y="5434"/>
                              <a:pt x="5979" y="5143"/>
                            </a:cubicBezTo>
                            <a:cubicBezTo>
                              <a:pt x="5971" y="5135"/>
                              <a:pt x="5424" y="4594"/>
                              <a:pt x="4950" y="4131"/>
                            </a:cubicBezTo>
                            <a:cubicBezTo>
                              <a:pt x="5011" y="4405"/>
                              <a:pt x="5069" y="4684"/>
                              <a:pt x="5122" y="4966"/>
                            </a:cubicBezTo>
                            <a:close/>
                          </a:path>
                        </a:pathLst>
                      </a:custGeom>
                      <a:solidFill>
                        <a:srgbClr val="1B1C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559D62" id="Freeform 12" o:spid="_x0000_s1026" style="position:absolute;margin-left:238.15pt;margin-top:42.55pt;width:51.35pt;height:4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04,5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" path="m2998,5614v,100,80,180,180,180c3277,5794,3357,5714,3357,5614v,-1140,,-1140,,-1140c3240,4590,3117,4704,2998,4810r,804xm,2563v370,329,718,60,740,44c776,2579,1462,2028,1849,1717v-6,-42,-9,-87,-10,-133c1839,1581,1837,1509,1837,1509v,,,-226,,-407c1118,1675,14,2552,,2563xm731,3411v72,-55,921,-784,1350,-1154c1994,2151,1911,2008,1868,1825,1156,2418,22,3352,8,3364v363,312,690,71,723,47xm3447,5614v,100,80,180,179,180c3726,5794,3806,5714,3806,5614v,-804,,-804,,-804c3687,4704,3564,4590,3447,4474r,1140xm1679,4969v36,-194,93,-480,173,-836c1379,4596,833,5135,825,5143v379,291,695,-22,710,-36c1542,5101,1604,5041,1679,4969xm921,4053v30,-27,785,-716,1233,-1124c2196,2776,2241,2617,2288,2455v-42,-31,-98,-77,-156,-139c1434,2938,198,4041,183,4054v384,317,716,18,738,-1xm1890,3970v60,-257,131,-545,214,-857c1429,3742,454,4648,442,4659v400,268,704,1,736,-26c1211,4604,1564,4275,1890,3970xm2553,5628v,99,81,180,179,180c2832,5808,2912,5727,2912,5628v,-742,,-742,,-742c2781,5001,2657,5105,2553,5190r,438xm4758,3343v54,205,105,413,155,625c5238,4274,5593,4603,5626,4633v32,27,336,294,736,26c6350,4648,5379,3745,4704,3117v18,75,37,150,54,226xm4535,2440v42,164,84,330,126,498c5110,3348,5853,4026,5883,4053v22,19,354,318,738,1c6606,4041,5370,2938,4672,2315v-50,54,-98,96,-137,125xm4723,2257v429,370,1278,1099,1350,1154c6106,3435,6433,3676,6796,3364,6782,3352,5648,2418,4936,1825v-43,183,-127,326,-213,432xm4967,1509v,,-2,72,-2,75c4964,1630,4961,1675,4955,1717v386,311,1073,862,1109,890c6086,2623,6434,2892,6804,2563,6790,2552,5685,1675,4967,1102v,181,,407,,407xm4965,1586v,-2,,-2,,-2c4965,1584,4965,1586,4965,1586xm5465,5461v-47,-21,-380,-193,-380,-193c4949,4494,4797,3845,4670,3364v-72,-302,-151,-626,-238,-962c4542,2329,4866,2075,4874,1583v,,2,-42,2,-74c4876,1457,4876,875,4876,875,6740,2322,6740,2322,6740,2322,6703,2153,6481,1417,5725,698v,,-635,-604,-1032,-604c4626,94,4327,117,4327,537v,758,,758,,758c4327,1295,4329,1451,4204,1451v-30,,-30,,-30,c4100,1192,4023,932,3943,674v-10,-34,-21,-67,-32,-101c3804,227,3644,122,3533,67,3457,30,3340,,3183,3,2771,9,2690,169,2685,227v-10,100,19,215,29,259c2717,453,2717,419,2745,383v28,-36,90,-63,165,-63c3210,320,3210,320,3210,320v,,38,,38,31c3248,381,3210,381,3210,381v-275,,-275,,-275,c2875,381,2830,396,2803,424v-3,3,-6,7,-8,10c2798,433,2802,432,2806,430v17,-4,39,-5,58,-2c2903,434,3017,472,3013,562v,13,-3,29,-7,40c2896,890,2795,1174,2701,1451v-101,,-101,,-101,c2475,1451,2477,1295,2477,1295v,-758,,-758,,-758c2477,117,2178,94,2111,94,1714,94,1079,698,1079,698,322,1417,101,2153,65,2322,1928,875,1928,875,1928,875v,,,582,,634c1928,1541,1930,1583,1930,1583v8,531,385,786,464,833c1905,4065,1719,5268,1719,5268v,,-333,172,-380,193c1336,5463,1236,5506,1285,5611v,,20,52,72,61c1357,5672,1309,5602,1365,5576v293,-124,293,-124,293,-124c1658,5452,1518,5633,1485,5674v-2,2,-74,85,16,158c1501,5832,1542,5870,1592,5856v,,-73,-43,-35,-90c1789,5514,1789,5514,1789,5514v,,-66,202,-86,250c1702,5767,1657,5867,1765,5911v,,50,24,94,-4c1859,5907,1776,5887,1799,5831v65,-144,65,-144,65,-144c1864,5687,1922,5549,2001,5536v44,-7,44,-7,44,-7c2217,5503,2288,5527,2288,5527v67,23,21,110,21,110c2367,5620,2384,5558,2384,5558v37,-113,-78,-164,-81,-165c2247,5367,2207,5349,2207,5349v,,679,-517,1195,-1049c3918,4832,4597,5349,4597,5349v,,-40,18,-96,44c4498,5394,4383,5445,4420,5558v,,17,62,75,79c4495,5637,4449,5550,4516,5527v,,71,-24,243,2c4803,5536,4803,5536,4803,5536v79,13,137,151,137,151c5005,5831,5005,5831,5005,5831v23,56,-60,76,-60,76c4989,5935,5039,5911,5039,5911v108,-44,63,-144,62,-147c5081,5716,5015,5514,5015,5514v232,252,232,252,232,252c5285,5813,5211,5856,5211,5856v51,14,92,-24,92,-24c5393,5759,5321,5676,5319,5674v-33,-41,-173,-222,-173,-222c5440,5576,5440,5576,5440,5576v55,26,7,96,7,96c5499,5663,5519,5611,5519,5611v49,-105,-51,-148,-54,-150xm3141,224v-43,,-77,-34,-77,-77c3064,104,3098,70,3141,70v43,,77,34,77,77c3218,190,3184,224,3141,224xm3321,1644v14,30,45,51,81,51c3438,1695,3469,1674,3483,1644v6,15,9,33,9,51c3492,1760,3452,1812,3402,1812v-50,,-90,-52,-90,-117c3312,1677,3315,1660,3321,1644xm2382,1695v,-18,3,-35,9,-51c2406,1674,2436,1695,2472,1695v36,,67,-21,81,-51c2559,1659,2562,1677,2562,1695v,65,-40,117,-90,117c2422,1812,2382,1760,2382,1695xm2391,3306v15,30,45,50,81,50c2508,3356,2539,3336,2553,3305v6,16,9,33,9,51c2562,3421,2522,3473,2472,3473v-50,,-90,-52,-90,-117c2382,3338,2385,3321,2391,3306xm2169,4719v-50,,-90,-52,-90,-117c2079,4584,2082,4566,2088,4551v15,30,45,51,81,51c2205,4602,2236,4581,2250,4551v6,15,9,33,9,51c2259,4667,2219,4719,2169,4719xm2472,4304v-50,,-90,-52,-90,-117c2382,4169,2385,4152,2391,4136v15,30,45,51,81,51c2508,4187,2539,4166,2553,4136v6,15,9,33,9,51c2562,4252,2522,4304,2472,4304xm2634,4719v-50,,-90,-52,-90,-117c2544,4584,2547,4566,2553,4551v15,30,45,51,81,51c2670,4602,2701,4581,2715,4551v6,15,9,33,9,51c2724,4667,2684,4719,2634,4719xm2704,3889v-49,,-90,-53,-90,-117c2614,3754,2618,3736,2623,3721v15,30,46,51,81,51c2740,3772,2771,3751,2785,3721v6,15,9,32,9,51c2794,3836,2754,3889,2704,3889xm2704,3058v-49,,-90,-52,-90,-117c2614,2923,2618,2905,2623,2890v15,30,46,51,81,51c2740,2941,2771,2920,2785,2890v6,15,9,33,9,51c2794,3006,2754,3058,2704,3058xm2704,2227v-49,,-90,-52,-90,-117c2614,2092,2618,2075,2623,2060v15,29,46,50,81,50c2740,2110,2771,2089,2785,2059v6,16,9,33,9,51c2794,2175,2754,2227,2704,2227xm2937,4304v-50,,-90,-52,-90,-117c2847,4169,2850,4152,2856,4136v15,30,45,51,81,51c2973,4187,3004,4166,3018,4136v6,15,9,33,9,51c3027,4252,2987,4304,2937,4304xm2937,3473v-50,,-90,-52,-90,-117c2847,3338,2850,3321,2856,3306v15,30,45,50,81,50c2973,3356,3004,3336,3018,3305v6,16,9,33,9,51c3027,3421,2987,3473,2937,3473xm2937,2643v-50,,-90,-53,-90,-117c2847,2507,2850,2490,2856,2475v15,30,45,51,81,51c2973,2526,3004,2505,3018,2475v6,15,9,32,9,51c3027,2590,2987,2643,2937,2643xm2937,1812v-50,,-90,-52,-90,-117c2847,1677,2850,1660,2856,1644v15,30,45,51,81,51c2973,1695,3004,1674,3018,1644v6,15,9,33,9,51c3027,1760,2987,1812,2937,1812xm3169,3889v-49,,-90,-53,-90,-117c3079,3754,3083,3736,3088,3721v15,30,46,51,81,51c3205,3772,3236,3751,3250,3721v6,15,9,32,9,51c3259,3836,3219,3889,3169,3889xm3169,3058v-49,,-90,-52,-90,-117c3079,2923,3083,2905,3088,2890v15,30,46,51,81,51c3205,2941,3236,2920,3250,2890v6,15,9,33,9,51c3259,3006,3219,3058,3169,3058xm3169,2227v-49,,-90,-52,-90,-117c3079,2092,3083,2075,3088,2060v15,29,46,50,81,50c3205,2110,3236,2089,3250,2059v6,16,9,33,9,51c3259,2175,3219,2227,3169,2227xm3169,1397v-49,,-90,-53,-90,-117c3079,1261,3083,1244,3088,1229v15,30,46,50,81,50c3205,1279,3236,1259,3251,1229v5,15,8,32,8,51c3259,1344,3219,1397,3169,1397xm3402,3473v-50,,-90,-52,-90,-117c3312,3338,3315,3321,3321,3306v14,30,45,50,81,50c3438,3356,3469,3336,3483,3305v6,16,9,33,9,51c3492,3421,3452,3473,3402,3473xm3402,2643v-50,,-90,-53,-90,-117c3312,2507,3315,2490,3321,2475v15,30,45,51,81,51c3438,2526,3469,2505,3483,2475v6,15,9,32,9,51c3492,2590,3452,2643,3402,2643xm4018,2060v15,29,46,50,81,50c4135,2110,4166,2089,4181,2059v5,16,9,33,9,51c4190,2175,4149,2227,4099,2227v-49,,-89,-52,-89,-117c4010,2092,4013,2075,4018,2060xm4018,2890v15,30,46,51,81,51c4135,2941,4166,2920,4181,2890v5,15,9,33,9,51c4190,3006,4149,3058,4099,3058v-49,,-89,-52,-89,-117c4010,2923,4013,2905,4018,2890xm3786,1644v15,30,45,51,81,51c3903,1695,3934,1674,3948,1644v6,15,9,33,9,51c3957,1760,3917,1812,3867,1812v-50,,-90,-52,-90,-117c3777,1677,3780,1660,3786,1644xm3634,3889v-49,,-89,-53,-89,-117c3545,3754,3548,3736,3553,3721v15,30,46,51,81,51c3670,3772,3701,3751,3716,3721v5,15,9,32,9,51c3725,3836,3684,3889,3634,3889xm3634,3058v-49,,-89,-52,-89,-117c3545,2923,3548,2905,3553,2890v15,30,46,51,81,51c3670,2941,3701,2920,3716,2890v5,15,9,33,9,51c3725,3006,3684,3058,3634,3058xm3634,2227v-49,,-89,-52,-89,-117c3545,2092,3548,2075,3553,2060v15,29,46,50,81,50c3670,2110,3701,2089,3716,2059v5,16,9,33,9,51c3725,2175,3684,2227,3634,2227xm3634,1397v-49,,-89,-53,-89,-117c3545,1261,3548,1244,3553,1229v15,30,46,50,81,50c3670,1279,3701,1259,3716,1229v5,15,9,32,9,51c3725,1344,3684,1397,3634,1397xm3867,4304v-50,,-90,-52,-90,-117c3777,4169,3780,4152,3786,4136v14,30,45,51,81,51c3903,4187,3933,4166,3948,4136v6,15,9,33,9,51c3957,4252,3917,4304,3867,4304xm3867,3473v-50,,-90,-52,-90,-117c3777,3338,3780,3321,3786,3306v15,30,45,50,81,50c3903,3356,3934,3336,3948,3305v6,16,9,33,9,51c3957,3421,3917,3473,3867,3473xm3867,2643v-50,,-90,-53,-90,-117c3777,2507,3780,2490,3786,2475v15,30,45,51,81,51c3903,2526,3934,2505,3948,2475v6,15,9,32,9,51c3957,2590,3917,2643,3867,2643xm4010,3772v,-18,3,-36,8,-51c4033,3751,4064,3772,4099,3772v36,,67,-21,82,-51c4186,3736,4190,3753,4190,3772v,64,-41,117,-91,117c4050,3889,4010,3836,4010,3772xm4170,4719v-50,,-90,-52,-90,-117c4080,4584,4083,4567,4089,4552v14,30,45,50,81,50c4205,4602,4236,4581,4251,4551v5,16,9,33,9,51c4260,4667,4219,4719,4170,4719xm4332,4304v-50,,-90,-52,-90,-117c4242,4169,4245,4152,4251,4136v14,30,45,51,81,51c4367,4187,4398,4166,4413,4136v6,15,9,33,9,51c4422,4252,4381,4304,4332,4304xm4332,3473v-50,,-90,-52,-90,-117c4242,3338,4245,3321,4251,3306v15,30,45,50,81,50c4368,3356,4399,3336,4413,3305v6,16,9,33,9,51c4422,3421,4382,3473,4332,3473xm4332,1812v-50,,-90,-52,-90,-117c4242,1677,4245,1660,4251,1644v15,30,45,51,81,51c4368,1695,4399,1674,4413,1644v6,15,9,33,9,51c4422,1760,4382,1812,4332,1812xm4635,4719v-50,,-90,-52,-90,-117c4545,4584,4548,4567,4554,4552v14,30,45,50,81,50c4670,4602,4701,4581,4716,4551v6,16,9,33,9,51c4725,4667,4684,4719,4635,4719xm3892,5628v,99,80,180,180,180c4171,5808,4251,5727,4251,5628v,-438,,-438,,-438c4147,5105,4023,5001,3892,4886r,742xm5122,4966v77,74,140,134,147,141c5284,5121,5600,5434,5979,5143v-8,-8,-555,-549,-1029,-1012c5011,4405,5069,4684,5122,4966xe" fillcolor="#1b1c20" stroked="f">
              <v:path arrowok="t" o:connecttype="custom" o:connectlocs="0,244331;70064,325171;364795,535184;147126,486852;88275,386373;261855,553678;539237,441665;634605,386469;452687,215160;476074,143853;424795,228983;414731,51192;305082,286;307670,36321;288117,57389;6230,221357;123164,534898;149234,549674;191790,527748;326073,409920;460355,527748;502911,549674;528981,534898;318309,156723;228308,161585;229171,315162;207893,449863;236935,410301;252462,449863;259171,370739;259171,291520;259171,212300;281504,410301;281504,331082;281504,251958;281504,172738;303740,370739;303740,291520;303740,212300;303740,133176;326073,331082;326073,251958;385114,196380;385114,275504;362878,156723;348309,370739;348309,291520;348309,212300;348309,133176;370641,410301;370641,331082;370641,251958;384348,359586;399683,449863;415210,410301;415210,331082;415210,172738;444252,449863;373038,536519;505019,486852" o:connectangles="0,0,0,0,0,0,0,0,0,0,0,0,0,0,0,0,0,0,0,0,0,0,0,0,0,0,0,0,0,0,0,0,0,0,0,0,0,0,0,0,0,0,0,0,0,0,0,0,0,0,0,0,0,0,0,0,0,0,0,0"/>
              <o:lock v:ext="edit" verticies="t"/>
              <w10:wrap anchorx="page" anchory="page"/>
            </v:shape>
          </w:pict>
        </mc:Fallback>
      </mc:AlternateContent>
    </w:r>
    <w:r>
      <w:rPr>
        <w:rFonts w:ascii="Courier New" w:hAnsi="Courier New" w:cs="Courier New"/>
        <w:noProof/>
      </w:rPr>
      <mc:AlternateContent>
        <mc:Choice Requires="wps">
          <w:drawing>
            <wp:anchor distT="0" distB="0" distL="114300" distR="114300" simplePos="0" relativeHeight="251656704" behindDoc="1" locked="0" layoutInCell="1" allowOverlap="1">
              <wp:simplePos x="0" y="0"/>
              <wp:positionH relativeFrom="page">
                <wp:posOffset>0</wp:posOffset>
              </wp:positionH>
              <wp:positionV relativeFrom="page">
                <wp:posOffset>3780790</wp:posOffset>
              </wp:positionV>
              <wp:extent cx="360045" cy="0"/>
              <wp:effectExtent l="9525" t="8890" r="11430" b="1016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93EEB" id="Line 7"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297.7pt" to="28.3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2Q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"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AFA7F6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3406E3"/>
    <w:multiLevelType w:val="hybridMultilevel"/>
    <w:tmpl w:val="0D7C9972"/>
    <w:lvl w:ilvl="0" w:tplc="D190FDD8">
      <w:start w:val="1"/>
      <w:numFmt w:val="upperRoman"/>
      <w:pStyle w:val="berschrift1"/>
      <w:lvlText w:val="%1."/>
      <w:lvlJc w:val="left"/>
      <w:pPr>
        <w:ind w:left="851" w:hanging="851"/>
      </w:pPr>
      <w:rPr>
        <w:rFonts w:ascii="Melior Com" w:hAnsi="Melior Com"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25F1C56"/>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2A053DF"/>
    <w:multiLevelType w:val="hybridMultilevel"/>
    <w:tmpl w:val="C72A4A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ACD58FC"/>
    <w:multiLevelType w:val="multilevel"/>
    <w:tmpl w:val="B1F204CE"/>
    <w:lvl w:ilvl="0">
      <w:start w:val="1"/>
      <w:numFmt w:val="bullet"/>
      <w:lvlText w:val=""/>
      <w:lvlJc w:val="left"/>
      <w:pPr>
        <w:tabs>
          <w:tab w:val="num" w:pos="227"/>
        </w:tabs>
        <w:ind w:left="227" w:hanging="227"/>
      </w:pPr>
      <w:rPr>
        <w:rFonts w:ascii="Wingdings" w:hAnsi="Wingdings"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B90055"/>
    <w:multiLevelType w:val="multilevel"/>
    <w:tmpl w:val="ACC0BE68"/>
    <w:lvl w:ilvl="0">
      <w:start w:val="1"/>
      <w:numFmt w:val="upperRoman"/>
      <w:lvlText w:val="%1."/>
      <w:lvlJc w:val="left"/>
      <w:pPr>
        <w:tabs>
          <w:tab w:val="num" w:pos="284"/>
        </w:tabs>
        <w:ind w:left="284" w:hanging="284"/>
      </w:pPr>
      <w:rPr>
        <w:rFonts w:ascii="Verdana" w:hAnsi="Verdana" w:hint="default"/>
        <w:b w:val="0"/>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3AE7AFA"/>
    <w:multiLevelType w:val="hybridMultilevel"/>
    <w:tmpl w:val="93B0754E"/>
    <w:lvl w:ilvl="0" w:tplc="CC5EE48E">
      <w:start w:val="2"/>
      <w:numFmt w:val="decimal"/>
      <w:lvlText w:val="%1."/>
      <w:lvlJc w:val="left"/>
      <w:pPr>
        <w:tabs>
          <w:tab w:val="num" w:pos="0"/>
        </w:tabs>
        <w:ind w:left="0" w:firstLine="0"/>
      </w:pPr>
      <w:rPr>
        <w:rFonts w:hint="default"/>
        <w:vanish/>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4A084946"/>
    <w:multiLevelType w:val="multilevel"/>
    <w:tmpl w:val="D812E4FA"/>
    <w:lvl w:ilvl="0">
      <w:start w:val="1"/>
      <w:numFmt w:val="decimal"/>
      <w:lvlText w:val="%1."/>
      <w:lvlJc w:val="left"/>
      <w:pPr>
        <w:tabs>
          <w:tab w:val="num" w:pos="567"/>
        </w:tabs>
        <w:ind w:left="567" w:hanging="28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CAB0B54"/>
    <w:multiLevelType w:val="hybridMultilevel"/>
    <w:tmpl w:val="9D3A4868"/>
    <w:lvl w:ilvl="0" w:tplc="C218A050">
      <w:numFmt w:val="bullet"/>
      <w:pStyle w:val="Aufzhlungszeichen"/>
      <w:lvlText w:val="–"/>
      <w:lvlJc w:val="left"/>
      <w:pPr>
        <w:tabs>
          <w:tab w:val="num" w:pos="360"/>
        </w:tabs>
        <w:ind w:left="360" w:hanging="360"/>
      </w:pPr>
      <w:rPr>
        <w:rFonts w:ascii="Melior Com" w:hAnsi="Melior Com" w:hint="default"/>
        <w:b w:val="0"/>
        <w:i w:val="0"/>
        <w:color w:val="auto"/>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D9C2609"/>
    <w:multiLevelType w:val="multilevel"/>
    <w:tmpl w:val="3A788500"/>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1BD4855"/>
    <w:multiLevelType w:val="multilevel"/>
    <w:tmpl w:val="7F0EA37C"/>
    <w:lvl w:ilvl="0">
      <w:numFmt w:val="bullet"/>
      <w:lvlText w:val="€"/>
      <w:lvlJc w:val="left"/>
      <w:pPr>
        <w:tabs>
          <w:tab w:val="num" w:pos="360"/>
        </w:tabs>
        <w:ind w:left="360" w:hanging="360"/>
      </w:pPr>
      <w:rPr>
        <w:rFonts w:ascii="Melior Com" w:eastAsia="Times New Roman" w:hAnsi="Melior Com" w:hint="default"/>
        <w:b w:val="0"/>
        <w:i w:val="0"/>
        <w:color w:val="FF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973DA7"/>
    <w:multiLevelType w:val="hybridMultilevel"/>
    <w:tmpl w:val="C8F04FF8"/>
    <w:lvl w:ilvl="0" w:tplc="63FE8960">
      <w:start w:val="1"/>
      <w:numFmt w:val="decimal"/>
      <w:pStyle w:val="berschrift2"/>
      <w:lvlText w:val="%1."/>
      <w:lvlJc w:val="left"/>
      <w:pPr>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4"/>
  </w:num>
  <w:num w:numId="5">
    <w:abstractNumId w:val="10"/>
  </w:num>
  <w:num w:numId="6">
    <w:abstractNumId w:val="9"/>
  </w:num>
  <w:num w:numId="7">
    <w:abstractNumId w:val="1"/>
  </w:num>
  <w:num w:numId="8">
    <w:abstractNumId w:val="2"/>
  </w:num>
  <w:num w:numId="9">
    <w:abstractNumId w:val="5"/>
  </w:num>
  <w:num w:numId="10">
    <w:abstractNumId w:val="11"/>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177"/>
    <w:rsid w:val="000132FC"/>
    <w:rsid w:val="00014941"/>
    <w:rsid w:val="000213A0"/>
    <w:rsid w:val="00035C48"/>
    <w:rsid w:val="0004176A"/>
    <w:rsid w:val="000600D4"/>
    <w:rsid w:val="00063DAE"/>
    <w:rsid w:val="00065A27"/>
    <w:rsid w:val="000701AC"/>
    <w:rsid w:val="00082DE1"/>
    <w:rsid w:val="0008302F"/>
    <w:rsid w:val="000865F5"/>
    <w:rsid w:val="00087459"/>
    <w:rsid w:val="000A2049"/>
    <w:rsid w:val="000B0CE8"/>
    <w:rsid w:val="000B5FBB"/>
    <w:rsid w:val="000C382F"/>
    <w:rsid w:val="000C4758"/>
    <w:rsid w:val="000C5257"/>
    <w:rsid w:val="000C544B"/>
    <w:rsid w:val="000D54AA"/>
    <w:rsid w:val="0013033D"/>
    <w:rsid w:val="00130983"/>
    <w:rsid w:val="001408CF"/>
    <w:rsid w:val="00180B50"/>
    <w:rsid w:val="001A2B46"/>
    <w:rsid w:val="001B2A2A"/>
    <w:rsid w:val="001D0518"/>
    <w:rsid w:val="001E1730"/>
    <w:rsid w:val="001E3F34"/>
    <w:rsid w:val="002138AD"/>
    <w:rsid w:val="002346CA"/>
    <w:rsid w:val="00235462"/>
    <w:rsid w:val="00275B12"/>
    <w:rsid w:val="002845A3"/>
    <w:rsid w:val="00290F8A"/>
    <w:rsid w:val="0029154C"/>
    <w:rsid w:val="00291F98"/>
    <w:rsid w:val="002A1327"/>
    <w:rsid w:val="002A32D1"/>
    <w:rsid w:val="002A3FB5"/>
    <w:rsid w:val="002A7CD2"/>
    <w:rsid w:val="002C000E"/>
    <w:rsid w:val="002D1B57"/>
    <w:rsid w:val="002D3141"/>
    <w:rsid w:val="002E290E"/>
    <w:rsid w:val="003166DF"/>
    <w:rsid w:val="00326DDF"/>
    <w:rsid w:val="00332774"/>
    <w:rsid w:val="00333DAF"/>
    <w:rsid w:val="00336F80"/>
    <w:rsid w:val="00344629"/>
    <w:rsid w:val="003452A8"/>
    <w:rsid w:val="00353CA5"/>
    <w:rsid w:val="003545D1"/>
    <w:rsid w:val="0035744B"/>
    <w:rsid w:val="003736C9"/>
    <w:rsid w:val="00397D59"/>
    <w:rsid w:val="003A363B"/>
    <w:rsid w:val="003B3F95"/>
    <w:rsid w:val="003C650B"/>
    <w:rsid w:val="003D0C12"/>
    <w:rsid w:val="003D4B38"/>
    <w:rsid w:val="00405C27"/>
    <w:rsid w:val="004072F9"/>
    <w:rsid w:val="00415890"/>
    <w:rsid w:val="00416725"/>
    <w:rsid w:val="0042077B"/>
    <w:rsid w:val="00422CD8"/>
    <w:rsid w:val="00436B55"/>
    <w:rsid w:val="004501AA"/>
    <w:rsid w:val="00454EEB"/>
    <w:rsid w:val="00473BE0"/>
    <w:rsid w:val="0048037D"/>
    <w:rsid w:val="00484BCE"/>
    <w:rsid w:val="0049256B"/>
    <w:rsid w:val="004B5E19"/>
    <w:rsid w:val="004E2E1E"/>
    <w:rsid w:val="004E7640"/>
    <w:rsid w:val="004F3F73"/>
    <w:rsid w:val="0050367F"/>
    <w:rsid w:val="00510884"/>
    <w:rsid w:val="00512338"/>
    <w:rsid w:val="00523746"/>
    <w:rsid w:val="00534AF9"/>
    <w:rsid w:val="0053576B"/>
    <w:rsid w:val="005379F6"/>
    <w:rsid w:val="00545E76"/>
    <w:rsid w:val="00552FB4"/>
    <w:rsid w:val="005722CB"/>
    <w:rsid w:val="00576504"/>
    <w:rsid w:val="00580BDF"/>
    <w:rsid w:val="00583BAF"/>
    <w:rsid w:val="00590990"/>
    <w:rsid w:val="005C1D1A"/>
    <w:rsid w:val="005C4999"/>
    <w:rsid w:val="006161BE"/>
    <w:rsid w:val="00621B3C"/>
    <w:rsid w:val="00641A86"/>
    <w:rsid w:val="00651F32"/>
    <w:rsid w:val="006609C5"/>
    <w:rsid w:val="006824D7"/>
    <w:rsid w:val="00682B09"/>
    <w:rsid w:val="00686267"/>
    <w:rsid w:val="00691337"/>
    <w:rsid w:val="0069503B"/>
    <w:rsid w:val="00697958"/>
    <w:rsid w:val="006A42B7"/>
    <w:rsid w:val="006A6A9F"/>
    <w:rsid w:val="006A6DDA"/>
    <w:rsid w:val="006B337C"/>
    <w:rsid w:val="006E4C56"/>
    <w:rsid w:val="006E770C"/>
    <w:rsid w:val="006F1417"/>
    <w:rsid w:val="006F2108"/>
    <w:rsid w:val="006F4FCA"/>
    <w:rsid w:val="006F7F6C"/>
    <w:rsid w:val="00707C4C"/>
    <w:rsid w:val="00723D1F"/>
    <w:rsid w:val="00727754"/>
    <w:rsid w:val="00731271"/>
    <w:rsid w:val="00737EEB"/>
    <w:rsid w:val="00745A7E"/>
    <w:rsid w:val="00750CCA"/>
    <w:rsid w:val="00751A08"/>
    <w:rsid w:val="007524EF"/>
    <w:rsid w:val="00754111"/>
    <w:rsid w:val="00760F04"/>
    <w:rsid w:val="00782443"/>
    <w:rsid w:val="007A62EE"/>
    <w:rsid w:val="007A6CBA"/>
    <w:rsid w:val="007B3591"/>
    <w:rsid w:val="007C7952"/>
    <w:rsid w:val="007E65C1"/>
    <w:rsid w:val="007F016C"/>
    <w:rsid w:val="007F0C07"/>
    <w:rsid w:val="008055FB"/>
    <w:rsid w:val="008122E1"/>
    <w:rsid w:val="0081550D"/>
    <w:rsid w:val="00816842"/>
    <w:rsid w:val="00817904"/>
    <w:rsid w:val="00820E00"/>
    <w:rsid w:val="00821873"/>
    <w:rsid w:val="00845C22"/>
    <w:rsid w:val="0085363E"/>
    <w:rsid w:val="00891994"/>
    <w:rsid w:val="00893277"/>
    <w:rsid w:val="00896DF5"/>
    <w:rsid w:val="008B4F85"/>
    <w:rsid w:val="008C02D6"/>
    <w:rsid w:val="008E4C91"/>
    <w:rsid w:val="008E69DD"/>
    <w:rsid w:val="0090283E"/>
    <w:rsid w:val="0090347A"/>
    <w:rsid w:val="00943962"/>
    <w:rsid w:val="00951FF4"/>
    <w:rsid w:val="00974271"/>
    <w:rsid w:val="00980A80"/>
    <w:rsid w:val="009828E2"/>
    <w:rsid w:val="00987281"/>
    <w:rsid w:val="009875D3"/>
    <w:rsid w:val="009A285B"/>
    <w:rsid w:val="009B5E5F"/>
    <w:rsid w:val="009C12E9"/>
    <w:rsid w:val="009C6A2A"/>
    <w:rsid w:val="009D5D62"/>
    <w:rsid w:val="009D689A"/>
    <w:rsid w:val="009E06F3"/>
    <w:rsid w:val="009E567D"/>
    <w:rsid w:val="00A01A80"/>
    <w:rsid w:val="00A104DD"/>
    <w:rsid w:val="00A11A40"/>
    <w:rsid w:val="00A27FBB"/>
    <w:rsid w:val="00A47695"/>
    <w:rsid w:val="00A75D83"/>
    <w:rsid w:val="00A91790"/>
    <w:rsid w:val="00A9637D"/>
    <w:rsid w:val="00AE69E7"/>
    <w:rsid w:val="00AF147D"/>
    <w:rsid w:val="00AF5B9C"/>
    <w:rsid w:val="00AF6698"/>
    <w:rsid w:val="00B078B3"/>
    <w:rsid w:val="00B07CB0"/>
    <w:rsid w:val="00B14E5A"/>
    <w:rsid w:val="00B2277B"/>
    <w:rsid w:val="00B37189"/>
    <w:rsid w:val="00B4685E"/>
    <w:rsid w:val="00B65270"/>
    <w:rsid w:val="00B67312"/>
    <w:rsid w:val="00B87E18"/>
    <w:rsid w:val="00BA1831"/>
    <w:rsid w:val="00BA7D57"/>
    <w:rsid w:val="00BC26B6"/>
    <w:rsid w:val="00BD7613"/>
    <w:rsid w:val="00BF2E23"/>
    <w:rsid w:val="00C06A01"/>
    <w:rsid w:val="00C07BA5"/>
    <w:rsid w:val="00C15CEE"/>
    <w:rsid w:val="00C17F15"/>
    <w:rsid w:val="00C20100"/>
    <w:rsid w:val="00C20F99"/>
    <w:rsid w:val="00C22CAD"/>
    <w:rsid w:val="00C2617C"/>
    <w:rsid w:val="00C27796"/>
    <w:rsid w:val="00C37979"/>
    <w:rsid w:val="00C42D6D"/>
    <w:rsid w:val="00C60E32"/>
    <w:rsid w:val="00C70BEE"/>
    <w:rsid w:val="00C75B91"/>
    <w:rsid w:val="00CA01F6"/>
    <w:rsid w:val="00CA430F"/>
    <w:rsid w:val="00CA6D6B"/>
    <w:rsid w:val="00CE318B"/>
    <w:rsid w:val="00D01C93"/>
    <w:rsid w:val="00D1185B"/>
    <w:rsid w:val="00D63C2F"/>
    <w:rsid w:val="00D820F3"/>
    <w:rsid w:val="00D848E9"/>
    <w:rsid w:val="00D91FE1"/>
    <w:rsid w:val="00D9226B"/>
    <w:rsid w:val="00D97353"/>
    <w:rsid w:val="00DB7ACE"/>
    <w:rsid w:val="00DC09CD"/>
    <w:rsid w:val="00DC1011"/>
    <w:rsid w:val="00DE5AB6"/>
    <w:rsid w:val="00E006F5"/>
    <w:rsid w:val="00E03DB2"/>
    <w:rsid w:val="00E10685"/>
    <w:rsid w:val="00E2331A"/>
    <w:rsid w:val="00E239B4"/>
    <w:rsid w:val="00E2492D"/>
    <w:rsid w:val="00E25370"/>
    <w:rsid w:val="00E40C1C"/>
    <w:rsid w:val="00E53F34"/>
    <w:rsid w:val="00E623A6"/>
    <w:rsid w:val="00E65880"/>
    <w:rsid w:val="00EA260A"/>
    <w:rsid w:val="00EA2B33"/>
    <w:rsid w:val="00EA74A4"/>
    <w:rsid w:val="00EB3BB6"/>
    <w:rsid w:val="00EB415B"/>
    <w:rsid w:val="00EC22F2"/>
    <w:rsid w:val="00EC6D0C"/>
    <w:rsid w:val="00ED66B4"/>
    <w:rsid w:val="00EE0A4E"/>
    <w:rsid w:val="00EE0DF1"/>
    <w:rsid w:val="00EE2C90"/>
    <w:rsid w:val="00EE4B24"/>
    <w:rsid w:val="00EE736D"/>
    <w:rsid w:val="00F00FDC"/>
    <w:rsid w:val="00F03177"/>
    <w:rsid w:val="00F05D07"/>
    <w:rsid w:val="00F27DD5"/>
    <w:rsid w:val="00F40BD3"/>
    <w:rsid w:val="00F53D4E"/>
    <w:rsid w:val="00F55C4E"/>
    <w:rsid w:val="00F732A1"/>
    <w:rsid w:val="00F82D23"/>
    <w:rsid w:val="00FB1C69"/>
    <w:rsid w:val="00FC039E"/>
    <w:rsid w:val="00FC2FDC"/>
    <w:rsid w:val="00FD125C"/>
    <w:rsid w:val="00FE73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DCCD152-F79F-41D2-9DBA-19AEB7782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3141"/>
    <w:pPr>
      <w:spacing w:line="264" w:lineRule="atLeast"/>
    </w:pPr>
    <w:rPr>
      <w:rFonts w:ascii="Melior Com" w:hAnsi="Melior Com"/>
      <w:sz w:val="22"/>
      <w:szCs w:val="24"/>
    </w:rPr>
  </w:style>
  <w:style w:type="paragraph" w:styleId="berschrift1">
    <w:name w:val="heading 1"/>
    <w:basedOn w:val="Standard"/>
    <w:next w:val="Standard"/>
    <w:qFormat/>
    <w:rsid w:val="003A363B"/>
    <w:pPr>
      <w:keepNext/>
      <w:numPr>
        <w:numId w:val="7"/>
      </w:numPr>
      <w:outlineLvl w:val="0"/>
    </w:pPr>
    <w:rPr>
      <w:rFonts w:cs="Arial"/>
      <w:b/>
      <w:bCs/>
      <w:kern w:val="32"/>
      <w:szCs w:val="32"/>
    </w:rPr>
  </w:style>
  <w:style w:type="paragraph" w:styleId="berschrift2">
    <w:name w:val="heading 2"/>
    <w:basedOn w:val="Standard"/>
    <w:next w:val="Standard"/>
    <w:qFormat/>
    <w:rsid w:val="00291F98"/>
    <w:pPr>
      <w:keepNext/>
      <w:numPr>
        <w:numId w:val="10"/>
      </w:numPr>
      <w:outlineLvl w:val="1"/>
    </w:pPr>
    <w:rPr>
      <w:rFonts w:cs="Arial"/>
      <w:b/>
      <w:bCs/>
      <w:iCs/>
      <w:szCs w:val="28"/>
    </w:rPr>
  </w:style>
  <w:style w:type="paragraph" w:styleId="berschrift3">
    <w:name w:val="heading 3"/>
    <w:basedOn w:val="Standard"/>
    <w:next w:val="Standard"/>
    <w:qFormat/>
    <w:rsid w:val="003A363B"/>
    <w:pPr>
      <w:keepNext/>
      <w:outlineLvl w:val="2"/>
    </w:pPr>
    <w:rPr>
      <w:rFonts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A285B"/>
    <w:pPr>
      <w:spacing w:line="240" w:lineRule="auto"/>
      <w:ind w:left="-3402"/>
    </w:pPr>
    <w:rPr>
      <w:sz w:val="18"/>
    </w:rPr>
  </w:style>
  <w:style w:type="paragraph" w:styleId="Fuzeile">
    <w:name w:val="footer"/>
    <w:basedOn w:val="Standard"/>
    <w:rsid w:val="00F40BD3"/>
    <w:pPr>
      <w:tabs>
        <w:tab w:val="center" w:pos="4536"/>
        <w:tab w:val="right" w:pos="9072"/>
      </w:tabs>
    </w:pPr>
  </w:style>
  <w:style w:type="character" w:styleId="Seitenzahl">
    <w:name w:val="page number"/>
    <w:basedOn w:val="Absatz-Standardschriftart"/>
    <w:rsid w:val="009A285B"/>
  </w:style>
  <w:style w:type="paragraph" w:customStyle="1" w:styleId="Betreffzeile">
    <w:name w:val="Betreffzeile"/>
    <w:basedOn w:val="Standard"/>
    <w:next w:val="Standard"/>
    <w:rsid w:val="00D97353"/>
    <w:pPr>
      <w:spacing w:after="264"/>
    </w:pPr>
    <w:rPr>
      <w:b/>
    </w:rPr>
  </w:style>
  <w:style w:type="table" w:styleId="Tabellenraster">
    <w:name w:val="Table Grid"/>
    <w:basedOn w:val="NormaleTabelle"/>
    <w:rsid w:val="007F016C"/>
    <w:pPr>
      <w:spacing w:line="264"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e">
    <w:name w:val="Adresse"/>
    <w:basedOn w:val="Standard"/>
    <w:rsid w:val="004072F9"/>
    <w:pPr>
      <w:framePr w:w="4082" w:h="2155" w:hRule="exact" w:vSpace="981" w:wrap="notBeside" w:vAnchor="page" w:hAnchor="page" w:x="1362" w:y="2779"/>
    </w:pPr>
  </w:style>
  <w:style w:type="paragraph" w:styleId="Aufzhlungszeichen">
    <w:name w:val="List Bullet"/>
    <w:basedOn w:val="Standard"/>
    <w:rsid w:val="00682B09"/>
    <w:pPr>
      <w:numPr>
        <w:numId w:val="3"/>
      </w:numPr>
      <w:tabs>
        <w:tab w:val="clear" w:pos="360"/>
        <w:tab w:val="left" w:pos="284"/>
      </w:tabs>
      <w:ind w:left="568" w:hanging="284"/>
    </w:pPr>
  </w:style>
  <w:style w:type="paragraph" w:customStyle="1" w:styleId="Marginalie">
    <w:name w:val="Marginalie"/>
    <w:basedOn w:val="Standard"/>
    <w:rsid w:val="001408CF"/>
    <w:pPr>
      <w:framePr w:w="3175" w:wrap="around" w:vAnchor="page" w:hAnchor="page" w:x="1362" w:y="5926"/>
      <w:spacing w:line="210" w:lineRule="atLeast"/>
    </w:pPr>
    <w:rPr>
      <w:sz w:val="18"/>
    </w:rPr>
  </w:style>
  <w:style w:type="character" w:styleId="Hyperlink">
    <w:name w:val="Hyperlink"/>
    <w:basedOn w:val="Absatz-Standardschriftart"/>
    <w:rsid w:val="000213A0"/>
    <w:rPr>
      <w:color w:val="auto"/>
      <w:u w:val="none"/>
    </w:rPr>
  </w:style>
  <w:style w:type="paragraph" w:styleId="Titel">
    <w:name w:val="Title"/>
    <w:basedOn w:val="Standard"/>
    <w:next w:val="Untertitel"/>
    <w:qFormat/>
    <w:rsid w:val="002A7CD2"/>
    <w:pPr>
      <w:framePr w:w="4082" w:wrap="around" w:vAnchor="page" w:hAnchor="page" w:x="7315" w:y="1050"/>
      <w:tabs>
        <w:tab w:val="center" w:pos="4536"/>
        <w:tab w:val="right" w:pos="9072"/>
      </w:tabs>
    </w:pPr>
  </w:style>
  <w:style w:type="paragraph" w:styleId="Untertitel">
    <w:name w:val="Subtitle"/>
    <w:basedOn w:val="Titel"/>
    <w:qFormat/>
    <w:rsid w:val="007E65C1"/>
    <w:pPr>
      <w:framePr w:wrap="around"/>
    </w:pPr>
    <w:rPr>
      <w:color w:val="808080"/>
    </w:rPr>
  </w:style>
  <w:style w:type="paragraph" w:customStyle="1" w:styleId="Anlage">
    <w:name w:val="Anlage"/>
    <w:basedOn w:val="berschrift1"/>
    <w:rsid w:val="003A363B"/>
    <w:pPr>
      <w:numPr>
        <w:numId w:val="0"/>
      </w:numPr>
      <w:jc w:val="right"/>
    </w:pPr>
  </w:style>
  <w:style w:type="character" w:styleId="Fett">
    <w:name w:val="Strong"/>
    <w:basedOn w:val="Absatz-Standardschriftart"/>
    <w:qFormat/>
    <w:rsid w:val="003452A8"/>
    <w:rPr>
      <w:b/>
      <w:bCs/>
    </w:rPr>
  </w:style>
  <w:style w:type="paragraph" w:customStyle="1" w:styleId="Themenfeld">
    <w:name w:val="Themenfeld"/>
    <w:basedOn w:val="Adresse"/>
    <w:rsid w:val="00C70BEE"/>
    <w:pPr>
      <w:framePr w:w="9866" w:wrap="around" w:y="2751"/>
      <w:spacing w:line="360" w:lineRule="atLeast"/>
    </w:pPr>
    <w:rPr>
      <w:b/>
      <w:sz w:val="30"/>
    </w:rPr>
  </w:style>
  <w:style w:type="character" w:styleId="Platzhaltertext">
    <w:name w:val="Placeholder Text"/>
    <w:basedOn w:val="Absatz-Standardschriftart"/>
    <w:uiPriority w:val="99"/>
    <w:semiHidden/>
    <w:rsid w:val="00D01C93"/>
    <w:rPr>
      <w:color w:val="808080"/>
    </w:rPr>
  </w:style>
  <w:style w:type="paragraph" w:styleId="Sprechblasentext">
    <w:name w:val="Balloon Text"/>
    <w:basedOn w:val="Standard"/>
    <w:link w:val="SprechblasentextZchn"/>
    <w:uiPriority w:val="99"/>
    <w:semiHidden/>
    <w:unhideWhenUsed/>
    <w:rsid w:val="00D01C9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1C93"/>
    <w:rPr>
      <w:rFonts w:ascii="Tahoma" w:hAnsi="Tahoma" w:cs="Tahoma"/>
      <w:sz w:val="16"/>
      <w:szCs w:val="16"/>
    </w:rPr>
  </w:style>
  <w:style w:type="character" w:customStyle="1" w:styleId="apple-converted-space">
    <w:name w:val="apple-converted-space"/>
    <w:basedOn w:val="Absatz-Standardschriftart"/>
    <w:rsid w:val="00290F8A"/>
  </w:style>
  <w:style w:type="paragraph" w:styleId="NurText">
    <w:name w:val="Plain Text"/>
    <w:basedOn w:val="Standard"/>
    <w:link w:val="NurTextZchn"/>
    <w:uiPriority w:val="99"/>
    <w:unhideWhenUsed/>
    <w:rsid w:val="003545D1"/>
    <w:pPr>
      <w:spacing w:line="240" w:lineRule="auto"/>
    </w:pPr>
    <w:rPr>
      <w:rFonts w:eastAsiaTheme="minorHAnsi" w:cstheme="minorBidi"/>
      <w:sz w:val="20"/>
      <w:szCs w:val="21"/>
      <w:lang w:eastAsia="en-US"/>
    </w:rPr>
  </w:style>
  <w:style w:type="character" w:customStyle="1" w:styleId="NurTextZchn">
    <w:name w:val="Nur Text Zchn"/>
    <w:basedOn w:val="Absatz-Standardschriftart"/>
    <w:link w:val="NurText"/>
    <w:uiPriority w:val="99"/>
    <w:rsid w:val="003545D1"/>
    <w:rPr>
      <w:rFonts w:ascii="Melior Com" w:eastAsiaTheme="minorHAnsi" w:hAnsi="Melior Com"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66872">
      <w:bodyDiv w:val="1"/>
      <w:marLeft w:val="0"/>
      <w:marRight w:val="0"/>
      <w:marTop w:val="0"/>
      <w:marBottom w:val="0"/>
      <w:divBdr>
        <w:top w:val="none" w:sz="0" w:space="0" w:color="auto"/>
        <w:left w:val="none" w:sz="0" w:space="0" w:color="auto"/>
        <w:bottom w:val="none" w:sz="0" w:space="0" w:color="auto"/>
        <w:right w:val="none" w:sz="0" w:space="0" w:color="auto"/>
      </w:divBdr>
    </w:div>
    <w:div w:id="1008361270">
      <w:bodyDiv w:val="1"/>
      <w:marLeft w:val="0"/>
      <w:marRight w:val="0"/>
      <w:marTop w:val="0"/>
      <w:marBottom w:val="0"/>
      <w:divBdr>
        <w:top w:val="none" w:sz="0" w:space="0" w:color="auto"/>
        <w:left w:val="none" w:sz="0" w:space="0" w:color="auto"/>
        <w:bottom w:val="none" w:sz="0" w:space="0" w:color="auto"/>
        <w:right w:val="none" w:sz="0" w:space="0" w:color="auto"/>
      </w:divBdr>
    </w:div>
    <w:div w:id="2015766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veruschka.jurisch.wk@bundesta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rischanma05\Desktop\Pressemitteilu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F3BBCDA9BE84F008FBE7EBB360BE763"/>
        <w:category>
          <w:name w:val="Allgemein"/>
          <w:gallery w:val="placeholder"/>
        </w:category>
        <w:types>
          <w:type w:val="bbPlcHdr"/>
        </w:types>
        <w:behaviors>
          <w:behavior w:val="content"/>
        </w:behaviors>
        <w:guid w:val="{300C591D-7BB8-4892-9614-FE80DD57D4BF}"/>
      </w:docPartPr>
      <w:docPartBody>
        <w:p w:rsidR="00000000" w:rsidRDefault="002D2479">
          <w:pPr>
            <w:pStyle w:val="0F3BBCDA9BE84F008FBE7EBB360BE763"/>
          </w:pPr>
          <w:r w:rsidRPr="00220140">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lior Com">
    <w:altName w:val="Cambria Math"/>
    <w:panose1 w:val="02040503050506040804"/>
    <w:charset w:val="00"/>
    <w:family w:val="roman"/>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F3BBCDA9BE84F008FBE7EBB360BE763">
    <w:name w:val="0F3BBCDA9BE84F008FBE7EBB360BE7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Pressemitteilung.dotx</Template>
  <TotalTime>0</TotalTime>
  <Pages>1</Pages>
  <Words>226</Words>
  <Characters>1706</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Pressemitteilung</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subject/>
  <dc:creator>Jurisch Ann-Veruschka Mitarbeiter 05</dc:creator>
  <cp:keywords/>
  <dc:description/>
  <cp:lastModifiedBy>Carina Müller | Dr. Jurisch MdB</cp:lastModifiedBy>
  <cp:revision>1</cp:revision>
  <cp:lastPrinted>2009-09-02T11:32:00Z</cp:lastPrinted>
  <dcterms:created xsi:type="dcterms:W3CDTF">2023-05-05T09:04:00Z</dcterms:created>
  <dcterms:modified xsi:type="dcterms:W3CDTF">2023-05-05T09:07:00Z</dcterms:modified>
</cp:coreProperties>
</file>